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4156" w14:textId="e674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серьезных нарушениях установленного порядка закупок и реализации лекарственных средств организациями системы Государственной акционерной холдинговой компании "Фармация"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апреля 1995 г. N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Проверками деятельности Государственной акционерной холдинговой
компании "Фармация" (далее - холдинг "Фармация"), областных и
Алматинского акционерных обществ "Фармация", проведенными органами
Государственного финансового контроля Республики Казахстан, выявлены
серьезные нарушения установленного порядка закупок и реализации
лекарственных препаратов, нерационального использования кредитных
ресурсов и бюджетных ассигнований, выделяемых на приобретение
импортных лекарств, необоснованного, в ряде случаев, занижения цен
на них, а также факты сокрытия прибыли от обложения ее налогом,
других нарушений финансовой дисциплины.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Допускается приобретение от поставщиков большого количества
неходовых лекарств и без сертификатов их качества, которые нередко
не находят сбыта.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Отсутствие должного контроля за качеством приобретаемых
лекарственных препаратов приводит не только к непроизводительным
затратам средств, но и создает огромный риск причинения ущерба
здоровью населения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Отсутствует со стороны Министерства здравоохранения республики
и холдинга "Фармация" надлежащий контроль за своевременным и полным
объемом поставок лекарств иностранными фирмами, целевым
использованием средств на приобретение импортных медицинских
препаратов. Значительная задолженность образовалась с 1992-1993
годов за российскими предприятиями-изготовителями медикаментов.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Пользуясь бесконтрольностью со стороны Семипалатинского
областного акционерного общества "Фармация", корпорация "Богас"
переданные ей еще в мае 1993 года 200 млн. рублей для приобретения у
зарубежных фирм лекарств использовала на покупку и экспорт меди,
израсходовав полученную выручку в сумме 148379 долларов США на свои
коммерческие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Отпуск медикаментов отдельными акционерными обществами
производился коммерческим структурам без применения наценок, в связи
с чем, с учетом уплаты штрафных санкций, допущено потерь в сумме
575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Холдингом "Фармация" в результате занижения в 1993 году прибыли
недовнесено в бюджет налога на прибыль в сумме 695 тыс. тенге, а
областными акционерными обществами "Фармация" не обеспечен взнос в
бюджет 86,3 млн. тенге сумм дооценки медикаментов.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в ряде случаев это делалось ими по указанию холдинга
"Фармация".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Серьезные недостатки имеют место также в посреднической
деятельности внешнеторговых организаций Министерства промышленности
и торговли республики, осуществляющих поставку импортных лекарств.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ряде случаев ими не востребовалось от иностранных поставщиков
полагающаяся скидка на стоимость приобретаемых республикой
медикаментов, в результате им излишне оплачено в общей сложности 273
тыс.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здравоохранения Республики Казахстан, главам
областных и Алматинской городской администраций: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рассмотреть результаты данных проверок и принять меры по
упорядочению поставок и реализации медикаментов населению и лечебным
учреждениям республики, потребовать от всех поставщиков восполнить
объемы недопоставленных ими лекарственных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принять меры по обеспечению целевого и рационального
использования кредитных ресурсов и средств, выделяемых из бюджета на
приобретение импортных лекарств, недопущению приобретения и продажи
ими лекарств без сертификата качества и необоснованного завышения
(занижения) цен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привлечь к ответственности должностных лиц, виновных в
допущенных недостатках и нарушениях;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о принятых мерах в двухмесячный срок доложить Кабинету
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Обратить внимание Девятко В.Н. - Министра здравоохранения
Республики Казахстан на ослабление государственного регулирования в
организации обеспечения населения и лечебных учреждений и
недостаточный контроль за деятельностью организаций системы
"Фармация".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Государственную акционерную холдинговую компанию "Фармация",
областные акционерные общества "Фармация" и Алматинское городское
акционерное общество "Астана дэрi" упразднить как необеспечивающих
надлежащим образом выполнение возложенных на них задач и функций и
не отвечающих возросшим требованиям государственного управления
лекарственной помощи населению и лечебным учреждениям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ценовой и
антимонопольной политике совместно с Государственным комитетом
Республики Казахстан по управлению государственным имуществом,
Министерством финансов, Министерством здравоохранения Республики
Казахстан и главам областных и Алматинской городской администраций в
недельный срок представить предложение о реорганизации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акционерной холдинговой компании "Фармация",
областных акционерных обществ "Фармация" и Алматинского городского
акционерного общества "Астана дэрi".  
     5. Контроль за выполнением настоящего постановления возложить
на Государственный комитет финансового контроля Республики
Казахстан.
         Первый заместитель
          Премьер-министра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