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c5c94" w14:textId="95c5c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должностных окладах работников Государственного комитета финансового контроля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13 апреля 1995 г. N 458. Утратило силу - постановлением Правительства РК от 20 августа 1996 г. N 1033 ~P961033</w:t>
      </w:r>
    </w:p>
    <w:p>
      <w:pPr>
        <w:spacing w:after="0"/>
        <w:ind w:left="0"/>
        <w:jc w:val="left"/>
      </w:pPr>
      <w:r>
        <w:rPr>
          <w:rFonts w:ascii="Times New Roman"/>
          <w:b w:val="false"/>
          <w:i w:val="false"/>
          <w:color w:val="000000"/>
          <w:sz w:val="28"/>
        </w:rPr>
        <w:t>
</w:t>
      </w:r>
      <w:r>
        <w:rPr>
          <w:rFonts w:ascii="Times New Roman"/>
          <w:b w:val="false"/>
          <w:i w:val="false"/>
          <w:color w:val="000000"/>
          <w:sz w:val="28"/>
        </w:rPr>
        <w:t>
          Кабинет Министров Республики Казахстан постановляет:
</w:t>
      </w:r>
      <w:r>
        <w:br/>
      </w:r>
      <w:r>
        <w:rPr>
          <w:rFonts w:ascii="Times New Roman"/>
          <w:b w:val="false"/>
          <w:i w:val="false"/>
          <w:color w:val="000000"/>
          <w:sz w:val="28"/>
        </w:rPr>
        <w:t>
          1. Утвердить схему должностных окладов работников
Государственного комитета финансового контроля Республики Казахстан
согласно таблицам 1-5.
</w:t>
      </w:r>
      <w:r>
        <w:br/>
      </w:r>
      <w:r>
        <w:rPr>
          <w:rFonts w:ascii="Times New Roman"/>
          <w:b w:val="false"/>
          <w:i w:val="false"/>
          <w:color w:val="000000"/>
          <w:sz w:val="28"/>
        </w:rPr>
        <w:t>
          2. Ввести в действие настоящее постановление с 1 марта 1995
года.
</w:t>
      </w:r>
      <w:r>
        <w:br/>
      </w:r>
      <w:r>
        <w:rPr>
          <w:rFonts w:ascii="Times New Roman"/>
          <w:b w:val="false"/>
          <w:i w:val="false"/>
          <w:color w:val="000000"/>
          <w:sz w:val="28"/>
        </w:rPr>
        <w:t>
          3. Признать утратившим силу постановление Кабинета
Министров Республики Казахстан от 31 марта 1994 г. N 316 "О
должностных окладах работников Комитета государственного финансового
контроля при Кабинете Министров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1
</w:t>
      </w:r>
      <w:r>
        <w:br/>
      </w:r>
      <w:r>
        <w:rPr>
          <w:rFonts w:ascii="Times New Roman"/>
          <w:b w:val="false"/>
          <w:i w:val="false"/>
          <w:color w:val="000000"/>
          <w:sz w:val="28"/>
        </w:rPr>
        <w:t>
                                      к постановлению Кабинета 
                                  Министров Республики Казахстан
                                     от 13 апреля 1995 г. N 458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руководителей, руководящих
               работников и специалистов центрального
                 аппарата Государственного комитета
             финансового контроля Республики Казахстан
                                                      (в тенге)
----------------------------------------------------------------------
 Наименование должностей            !   Месячный должностной оклад
----------------------------------------------------------------------
 Председатель комитета                    5060
 Первый заместитель Председателя          4750
 комитета
 Заместитель председателя комитета        4560
 Начальник Управления                     4190
 Заместитель начальника Управления        3940
 Начальник отдела                         3810
 Заместитель начальника отдела            3380
 Помощник Председателя Комитета           2940
 Экономический советник, консультант      3380
 Главный контролер-ревизор                3380
 Старший контролер-ревизор                3060
 Контролер-ревизор                        2880
 Главный бухгалтер                        3190
 Главный специалист                       3060
 Ведущий специалист                       2750
 Специалист I категории                   2190
 Специалист II категории                  2000
 Специалист                               1940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2
</w:t>
      </w:r>
      <w:r>
        <w:br/>
      </w:r>
      <w:r>
        <w:rPr>
          <w:rFonts w:ascii="Times New Roman"/>
          <w:b w:val="false"/>
          <w:i w:val="false"/>
          <w:color w:val="000000"/>
          <w:sz w:val="28"/>
        </w:rPr>
        <w:t>
                                   к постановлению Кабинета
                                 Министров Республики Казахстан
                                   от 13 апреля 1995 г. N 458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управлений
           Государственного комитета финансового контроля
          по областям и городу Алматы Республики Казахстан
                                                       (в тенге)
----------------------------------------------------------------------
 Наименование должностей            ! Месячный должностной оклад
-----------------------------------------------------------------------
 Начальник управления                       3750
 Первый заместитель начальника              3500
 управления
 Заместитель начальника управления          3380
 Начальник отдела управления                3060
 Главный контролер-ревизор                  2630
 Старший контролер-ревизор                  2440
 Контролер-ревизор                          2380
 Главный бухгалтер                          2380
 Главный специалист                         2380
 Ведущий специалист                         2190
 Специалист I категории                     1940
 Специалист II категории                    1750
 Специалист                                 1630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3
</w:t>
      </w:r>
      <w:r>
        <w:br/>
      </w:r>
      <w:r>
        <w:rPr>
          <w:rFonts w:ascii="Times New Roman"/>
          <w:b w:val="false"/>
          <w:i w:val="false"/>
          <w:color w:val="000000"/>
          <w:sz w:val="28"/>
        </w:rPr>
        <w:t>
                                    к постановлению Кабинета
                                 Министров Республики Казахстан
                                   от 13 апреля 1995 г. N 458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отделений
           Государственного комитета финансового контроля
         по городам и городу Ленинску Республики Казахстан
                                                         (в тенге)
----------------------------------------------------------------------
 Наименование          !       Месячный должностной оклад
 должностей            !-----------------------------------------------
                       !вне
&lt;*&gt;
 ! I ! II ! III ! в городах с сельской
                       !группы !   !    !     !  зоной
----------------------------------------------------------------------
Начальник отделения     3380    3060 2750 2560   2750
Заместитель начальника  2880    2750 2560 2440   2560
отделения
Начальник отдела        2630    2560 2440 2250   2440
отделения
Главный                 2440    2440 2380 2190   2380
контролер-ревизор
Старший контролер-      2380    2380 2190 2130   2190
ревизор, главный
специалист
Главный бухгалтер       2440    2380 2250 2130   2250
     Должностные оклады, единые для всех групп
Контролер-ревизор,      2060
ведущий специалист
Специалист I категории  1810
Специалист II категории 1630
Специалист              1440
  Сноска. Должностные оклады работников г. Ленинска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4
</w:t>
      </w:r>
      <w:r>
        <w:br/>
      </w:r>
      <w:r>
        <w:rPr>
          <w:rFonts w:ascii="Times New Roman"/>
          <w:b w:val="false"/>
          <w:i w:val="false"/>
          <w:color w:val="000000"/>
          <w:sz w:val="28"/>
        </w:rPr>
        <w:t>
                                     к постановлению Кабинета
                                   Министров Республики Казахстан
                                     от 13 апреля 1995 г. N 458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районных отделений Государственного комитета
             финансового контроля Республики Казахстан
                                                       (в тенге)
---------------------------------------------------------------------
 Наименование должностей           ! Месячный должностной оклад
                                   !----------------------------------
                                   ! районы в городах и сельские районы
----------------------------------------------------------------------
 Начальник отделения                      2690
 Заместитель начальника отделения         2560
 Начальник отдела отделения               2440
 Главный контролер-ревизор                2250
 Старший контролер-ревизор                2130
 Контролер-ревизор                        2060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5
</w:t>
      </w:r>
      <w:r>
        <w:br/>
      </w:r>
      <w:r>
        <w:rPr>
          <w:rFonts w:ascii="Times New Roman"/>
          <w:b w:val="false"/>
          <w:i w:val="false"/>
          <w:color w:val="000000"/>
          <w:sz w:val="28"/>
        </w:rPr>
        <w:t>
                                     к постановлению Кабинета
                                 Министров Республики Казахстан
                                    от 13 апреля 1995 г. N 458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служащих аппарата органов Государственного
         комитета финансового контроля Республики Казахстан
                                                         (в тенге)
----------------------------------------------------------------------
                               ! Месячный должностной оклад
                               !--------------------------------------
 Наименование должностей       ! Комитета и  ! отделений Комитета
                               ! управлений  ! по городам и районам
                               ! по областям !
----------------------------------------------------------------------
 Заведующие: архивом,             1500           1250
 канцелярией
 Старшие: инспектор, статистик;   1250           1060
 заведующие: машинописным бюро,
 копировально-множительным бюро
 Инспектор, статистик,
 заведующие: экспедицией,
 хозяйством, складом; кассир      1060            940
 Комендант                        810             810
 Делопроизводитель, архивариус    750             750
 Экспедитор                       630             630
 Стенографистика I категории      1250            1250
 Стенографистика II категории,
 секретарь-стенографистика,
 машинистка I категории,
 машинистка диктофонной группы    1060            1060
 Секретарь-машинистка,            880             880
 машинистка II категории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Примечание. Должностные оклады  заведующих  (начальников):  приемной,
общим отделом, первым отделом, хозяйственным отделом и другими 
аналогичными подразделениями аппарата органов Государственного комитета 
финансового контроля Республики Казахстан устанавливаются на уровне
должностных окладов главных (ведущих) специалистов соответствующего
органа Комитета.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