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f17c" w14:textId="ff9f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отдельные виды товаpов наpодного потpебления отечественного пpоизводства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14 апpеля 1995 г. N 475. Утратило силу - постановлением Кабинета Министров РК от 14 июля 1995 г. N 974 ~P950974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акцизов на отдельные виды товаров отечественного производства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ставки акцизов вводятся с 14 апреля 1995 года и применяются к обороту по счетам, оплаченным за отгруженные подакцизные товары (продукцию), исходя из свободных цен без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 14 апреля 1995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"Ставки акцизов на отдельные виды товаров народного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потребления" к постановлению Кабинета Министров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24 мая 1994 г. N 557 "О ставках акцизов на отдельные виды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народного потребления" (САПП Республики Казахстан, 1994 г., N 23,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241):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ставку акцизов на коньяк;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ставку акцизов на шампанское.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 постановлению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14 апреля 1995 г. N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Ставки акцизов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отдельные виды товаров 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потребления отечественного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 Ставки акцизов в процентах к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Наименование товара        ! в отпускных ценах без налога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-----------------------------!-----------------------------------------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Коньяк  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Шампанское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