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86a4c" w14:textId="1386a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Совете по делам религий при Кабинете Министров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15 апреля 1995 г. N 484. Утратило силу - постановлением Правительства РК от 23 мая 1997 г. N 878 ~P970878.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взаимодействия органов государственного управления с
религиозными объединениями Кабинет Министров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Создать Совет по делам религий при Кабинете Министров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Возложить на Совет по делам религий при Кабинете Министров
Республики Казахстан функции координации работы органов
государственного управления по взаимодействию с религиозными
объединениями различных конфессий в республике и за ее пределами.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Определить численность аппарата Совета по делам религий при
Кабинете Министров Республики Казахстан в количестве пяти человек и
приравнять по условиям оплаты и материально-технического обеспечения к
отделу Аппарата Кабинета Министров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финансов Республики Казахстан решить вопросы
финансирования аппарата Совета по делам религий при Кабинете Министров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Руководителю Аппарата Кабинета Министров Республики Казахстан
внести соответствующие предложения по изменению структуры и штатов
Аппарата.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Обеспечить размещение сотрудников Совета по делам религий при
Кабинете Министров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