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a4a4" w14:textId="f92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нефтяной и газовой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апреля 1995 г. N 493.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22 августа 1994 г. N 934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P940934_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нефтяной и газовой промышленности Республики Казахстан" (САПП Республики Казахстан, 1994 г., N 36, ст.393)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Министерстве нефтяной и газовой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17 апреля 1995 г. N 493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Министерстве нефтяной и 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нефтяной и газовой промышленности (далее - Министерство) является центральный органом государственного управления Республики Казахстан, проводящим единую политику по развитию нефтегазовой промышленности как базовой отрасли экономики страны, и подчиняется непосредственно Кабинету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ведении Министерства находятся вопросы государственного регулирования деятельности всех хозяйствующих субъектов на территории Республики Казахстан, включая иностранных, занятых нефтяными и газовыми операциями, в том числе поиском, разведкой, подготовкой запасов, добычей, переработкой и сбытом углеводородного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выступает по поручению государства в качестве полномочного органа при заключении и исполнении контрактов на проведение нефтяных и газовых операций с иностранными партнерами.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 своей деятельности руководствуется Конституцией Республики Казахстан, законами Республики Казахстан, постановлениями Верховного Совета Республики Казахстан, актами Президента Республики Казахстан и решениями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и имеет печать с изображением Государственного герба Республики Казахстан и своим наименованием на казахском и русском языках, а также фирменные бланки.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выработке и обеспечении реализации государственной политики по интенсивному развитию нефтегазовой отрасли, увеличению ее вклада в укрепление экономического потенциала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концепций и государственных целевых программ развития, государственного кредитования и инвестирования нефтегазовой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и осуществление функций государственного регулирования деятельностью нефтегазовой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совместно с Министерством экономики и Министерством энергетики и угольной промышленности Республики Казахстан долгосрочного прогноза развития топливно-энергетического комплекса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потенциала разрабатываемых месторождений нефти и газа и перерабатывающих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оптимизация системы магистральных трубопроводов для транспортировки нефти, газа и продуктов их переработки, в том числе на внешний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отраслевой науки, проведение единой научно-технической политики в отрасли и координация межотраслевого сотрудничества в области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политики по снижению техногенного воздействия предприятий нефтегазовой промышленности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воздействие на осуществление радикальных экономических реформ в нефтегазовой отрасли с целью стабилизации и подъема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реструктуризация отношений в нефтегазовой отрасли в соответствии с государственной политикой экономических реформ, участие в разгосударствлении и приватизации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совместно с Министерством экономики Республики Казахстан и обеспечение покрытия топливно-энергетического баланса республики в части продукции нефтегазовых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экономической политики, направленной на создание условий, при которых обеспечивается необходимая конкуренция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приведению правовой и нормативной базы для функционирования отрасли в соответствие с международной практикой и требованиями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экономических отношений и технического сотрудничества с другими государствами, нефтяными компаниями мира, представление интересов государства при согласовании вопросов привлечения иностранных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и осуществляет контроль за реализацией общенациональных и отраслевых программ по развитию нефтегазовой промышленности республики, перспективных и текущих планов работы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основных направлений экономического и социального развития Республики Казахстан в части разработки баланса углеводородов, формирования бюджета и создания валютного потенциала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и размещает по подведомственным предприятиям и организациям объемы поставок ресурсов углеводородного сырья для государственных закупок, согласовывает вопросы межгосударственных встречных поставок углеводородного сырья и материальных ресурсов для обеспечения функционирования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направления расходования средств, выделяемых из Республиканского фонда охраны недр и воспроизводства минерально-сырьевой базы на проведение геологоразведочных работ и подготовку запасов нефти и газа для развития сырьевой базы нефтяной и газовой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пределах своей компетенции предложения по вопросам ценообразования и налогообложения в отрасли в Кабинет Министров Республики Казахстан и органы государственного управления, согласовывает и представляет на утверждение в установленном порядке проекты цен и тарифов на топливные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разрабатывает отраслевую методологию бухгалтерского учета, изучает и внедряет стандарты бухгалтерского учета с учетом специфических особенностей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научно-технического прогресса в нефтегазовой отрасли, интеграции науки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аттестацию предприятий на право добычи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исполнение законов Республики Казахстан, постановлений Верховного Совета Республики Казахстан, актов Президента Республики Казахстан, решений Кабинета Министров Республики Казахстан и других нормативных актов, разрабатывает проекты нормативных документов по вопросам деятельности предприятий нефтегазовой отрасли, представляет их в установленном порядке в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свою деятельность во взаимосвязи с министерствами, ведомствами и местными представительными и исполнительными органами Республики Казахстан по вопросам развития нефтегазовой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интересы Республики Казахстан во взаимоотношениях с государственными учреждениями стран СНГ и зарубежных стран, с международными организациями, иностранными компаниями;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политики структурной перестройки нефтегазового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соответствующие государственные органы управления по санации убыточных государственных предприятий, компаний, их реорганизации 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вопросам размещения производительных сил и производственных мощностей, влияющих на развитие нефтегазовой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реализует отраслевые инвестиционные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исследований и разработок по развитию отрасли, экспертизу инвестиционных проектов, в том числе разработанных другими ведомствами, иностранными фирмами;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осуществляет государственную политику в области экспорта углеводородного сырья, продуктов его переработки, участвует в регулировании ввоза и вывоза продукции нефтегазовой отрасли в соответствии с законодательством Республики Казахстан о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компетентными органами государственного управления и общественными формированиями организует работу по снижению техногенного воздействия предприятий нефтегазовой отрасли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через своих представителей в работе наблюдательных советов государственных компаний и компаний с участием государства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осуществляет государственную кадровую политику в отрасли, проводит подготовку и переподготовку кадров для нефтегазовой отрасли в республике 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выполняет возложенные на него функции во взаимодействии с другими министерствами, ведомствами и местными органами исполнительной власти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издавать приказы, инструкции, методические указания и другие нормативные акты, обязательные для исполнения предприятиями, организациями и учреждениями отрасли, а также иными юридическими и физическими лицами в части вопросов, относящихся к ведению Министерства, и проверять их исполнение. В необходимых случаях издавать совместные акты с другими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спорные вопросы между хозяйствующими субъектами отрасли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вносить предложения по созданию компаний, концернов и иных форм хозяйствующих субъектов и реорганизации или ликвидации находящихся в ведении Министерства предприятий, учреждений и организаций для решения вытекающих из настоящего Положения задач и развития рыночных отношений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переговоры и заключать соглашения с предприятиями, учреждениями и организациями Республики Казахстан и других стран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в качестве компетентного органа с правом ведения переговоров по подготовке и заключению контрактов (договоров) с нефтегазодобывающими предприятиями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специалистов предприятий, организаций, научных учреждений, находящихся в его ведении, а также представителей других отраслей и иностранных консультантов на основе договоров к работе в комиссиях и рабочих группах для решения возникающих в работе Министерства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открывать текущий и валютный счета с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осуществляет право владения, пользования и управления государственным имуществом предприятий и организаций, входящих в состав нефтегазовой отрасли, делегируемого ему Государственным комитетом Республики Казахстан по государственному имуществу.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возглавляет Министр, который назначается и освобождается от должности Президентом Республики Казахстан. Министр имеет заместителей, назначаемых Кабинетом Министров Республики Казахстан по его представлению.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Министерстве образуется коллегия в количестве 15 человек в составе Министра (председатель коллегии), его заместителей по должности, руководящих работников Министерства, руководителей подведомственных предприятий, организаций и других органов. Члены коллегии утверждаются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вводятся в действие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Министерства во всех государственных органах, организациях, предприятиях, заключает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работников Министерства в пределах установленной численности и фонда оплаты труда, исходя из должностных окладов работников и специалистов, самостоятельно устанавливает и выплачивает работникам без ограничения надбавки, доплаты, премии и другие выплаты стимулирующего и компенсационного характера в пределах установленного фонда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центрального аппарата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установленном порядке вносит предложения по кандидатурам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должности президентов и председателей наблюдательных советов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акционерных и холдинговых компаний подведомственной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организует деятельность структурных подразделений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контроль за использованием сметы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по целевому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Заместители Министра вправе принимать решения 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 деятельности, определенных Министром.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Расходы на содержание Министерства обеспечиваются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Реорганизация и ликвидация Министерства производится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