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b7c5" w14:textId="1a8b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от 15 марта 1995 г. N 2120 "О республиканском бюджете на 1995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апреля 1995 г. N 507. Утратило силу - постановлением Кабинета Министров РК от 14 августа 1995 г. N 1120 ~P951120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республиканский бюджет Республики Казахстан на 1995 год по доходам в сумме 136020269 тыс. тенге, по расходам - 175399719 тыс. тенге, с предельным размером дефицита 39379450 тыс. тенге,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управления железных дорог, Национальная акционерная авиакомпания "Казахстан ауе жолы", Национальная акционерная компания "Казахтелеком" Министерства транспорта и коммуникаций Республики Казахстан по их основной деятельности, конверсируемые предприятия в соответствии с пунктом 4 статьи 6 Закона Республики Казахстан "О конверсии оборонной промышленности" и областные (Алматинский городской) отделы вневедомственной охраны при органах внутренних дел уплачивают налог на прибыль в республиканский бюджет в централизованном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 особых случаях вносить в Кабинет Министров Республики Казахстан предложения по установлению предприятиям и организациям централизованного порядка расчетов с республиканским бюджетом по налогу на прибыль.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Сохранить в 1995 году действовавший в 1994 году особый порядок расчетов по налогу на прибыль для акционерных обществ "Целинтрансстрой", "Казахтранстехмонтаж", "Управление строительством-99", "Колик курылысы", "Трансстрой" (Алматы, Павлодар), Государственной акционерной компании "Казахстан жолдары", акционерной холдинговой компании "Монтажспецстрой".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Указом Президента Республики Казахстан, имеющим силу Закона, от 15 марта 1995 года "О республиканском бюджете на 1995 год" сохранены действовавшие в 1994 году льготы по подоходному налогу для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установить строгий контроль за полнотой предоставления указанных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декадный срок утвердить и довести до сведения налогоплательщиков порядок исчисления и уплаты налога на потребление автомобильного бензина и дизельного топлива юридическими и физическими лицами, а также форму и сроки представления налоговой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Подакцизные товары по контрактам (договорам, соглашениям), заключенным и полностью оплаченным до 24 марта 1995 года, в том числе оплаченным другим юридическим лицом-резидентом или нерезидентом Республики Казахстан, а также по бартерным операциям, если экспортная поставка товаров была проведена до 24 марта 1995 года, облагаются по ставкам акцизов, действовавшим до 24 марта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организовать всеобъемлющий учет плательщиков акцизов, установить действенный контроль за обеспечением полного поступления платежей в бюджет по этому виду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в декадный срок разработать и довести до участников внешнеэкономической деятельности порядок исчисления и уплаты налога на добавленную стоимость по импортируемым товарам (продукции) из-за пределов стран СНГ, а также порядок и сроки представления налоговой отчетности таможенными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комитету Республики Казахстан по земельным отношениям и землеустройству обеспечить своевременное выполнение работ по определению стоимости права пожизненного наследуемого владения, права пользования либо права аренды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налоговой инспекции Министерства финансов Республики Казахстан и ее органам на местах обеспечить контроль за правильностью исчисления и своевременностью перечисления в бюджет средств, поступающих от продажи главами местных администраций права пожизненного наследуемого владения, права пользования либо права аренды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с 1 января 1995 года Государственный фонд содействия занятости населения Республики Казахстан выведен из состава доходов и расходов республиканского бюджета. Министерству труда Республики Казахстан в целях выполнения пункта 3 Указа Президента Республики Казахстан от 6 сентября 1993 г. N 1344 "О новой жилищной политике" (САПП Республики Казахстан, 1993 г., N 35, ст. 405) предусмотреть в составе расходов этого фонда 15 процентов средств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жилищной сферы с использованием их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банк жилищного строительства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"Жилстройбанк".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В расходах на финансирование капитальных вложений в сумме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9015300 тыс, тенге учесть средства, поступившие за первый квартал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в фонд преобразования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Учесть, что общая сумма отчислений на социальное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распределяется между Пенсионным фондом и фондом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по нормативам соответственно 85 и 15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Учесть, что к минимальной заработной плате и пенсии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 тенге установлены следующие поправочные расчетные коэффициенты: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  1995 года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марта   1995 года - 1,25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июля    1995 года - 1,4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октября 1995 года - 1,5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этом нижний предел оплаты труда и служащих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финансируемых из бюджета, установлен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  1995 года - не менее 600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марта   1995 года - не менее 875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июля    1995 года - не менее 980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октября 1995 года - не менее 1050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Установить, что нижний предел в оплате труда включает в себя фактически начисленную заработную плату в месяц, при условии полной отработки установленной продолжительности рабочего времени, с учетом всех видов доплат, надбавок, премий, других компенсационных (кроме единовременных, установленных по действующему законодательству) и поощрительных выплат, а также с применением следующих коэффициентов: районных, высокогорных, за пустынность, за безводность и экологических.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труда и Министерству финансов Республики Казахстан в декадный срок разработать и утвердить Временный порядок определения заработной платы рабочих и служащих организаций (учреждений), финансируемых из бюджета, с учетом введенного нижнего предела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Министерству финансов Республики Казахстан в месячный срок представить в Кабинет Министров Республики Казахстан адресное распределение ассигнований на содержание органов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Акционерной компании "Астык" обеспечить завершение расчетов с сельхозтоваропроизводителями за зерно урожая 1994 года, поставленное для государственных нужд, за счет средств, предусмотренных в бюджете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Совету Государственного фонда финансовой поддержки сельского хозяйства для финансирования мероприятий по сельскому хозяйству в декадный срок представить Министерству финансов Республики Казахстан смету расходов на 1995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финансового контроля Республики Казахстан установить жесткий контроль за целевым направлением и использованием государственных средств указанного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Министерству экономики совместно с Министерством финансов Республики Казахстан и Государственным банком развития Казахстана подготовить и внести предложения Кабинету Министров Республики Казахстан по перечню приоритетных и пусковых объектов на 1995 год, строительство которых будет осуществляться как на условиях льготного долгосрочного кредитования, так и на условиях безвозвратности за счет средств, предусмотренных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банку развития Казахстана: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банковскую экспертизу проектов из перечня приоритетных инвестиционных проектов, утвержденного Кабинетом Министров Республики Казахстан, и заключить кредитные соглашения с заемщиками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переоформить в установленном порядке кредитные соглашения с сохранением прежних условий в части процентных ставок по ранее выданным кредитам;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учреждениями Национального Банка Республики Казахстан (по согласованию) и Государственным комитетом Республики Казахстан по управлению государственным имуществом провести ревизию объектов, финансирование которых осуществлялось в 1992-1993 годах из фонда преобразования экономики (Инвестиционного фонда) Республики Казахстан на возвратной основе и выделение средств которым приостановлено в последующие годы. По результатам ревизии до 15 мая 1995 года представить в Кабинет Министров Республики Казахстан согласованный с Министерством экономики, Государственным комитетом Республики Казахстан по управлению государственным имуществом и Министерством финансов Республики Казахстан проект решения о принятии мер по возврату ранее выделенных кредитов по каждому незавершенному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Министерству строительства, жилья и застройки территорий, Государственному банку жилищного строительства Республики Казахстан "Жилстройбанк" по согласованию с Министерством экономики и Министерством финансов Республики Казахстан подготовить и внести в Кабинет Министров Республики Казахстан предложения по адресному распределению средств на реализацию мероприятий по новой жилищной политике, предусмотренных в бюджете и Государственном фонде содействия занятости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Министерству строительства, жилья и застройки территорий Республики Казахстан из предусмотренных в бюджете средств направить на проектирование работ общереспубликанского значения 35500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Министерству экономики, Министерству образования Республики Казахстан и другим министерствам и ведомствам, имеющим в своем подчинении высшие учебные заведения: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план подготовки кадров на 1995/1996 учебный год с учетом сокращения приема студентов с 1 сентября 1995 года на 5 процентов и перевода их обучения на договорную основу;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предложения по совершенствованию структуры высших учебных заведений в целях недопущения дублирования подготовки кадров, прекращения подготовки невостребованных специалистов, а также обеспечения соответствия подготавливаемых специалистов профилю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Установить, что государственные стипендии назначаются всем успевающим студентам, учащимся государственных высших и средних специальных учебных заведений по результатам летней экзаменационной сессии 1994/1995 учебного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Главам местных администраций принять к сведению, что в республиканском бюджете на 1995 год в составе расходов областей и города Алматы учтены ассигнования на предоставление установленных льгот по проезду на государственном железнодорожном, водном и автомобильном транспорте междугородного сообщения для студентов и учащихся учебных заведений, финансируемых из соответствующих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образования, Министерству финансов Республики Казахстан внести соответствующие изменения в действующий порядок предоставления льгот по проезду.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Учесть, что в республиканском бюджете предусмотрена дотация на издание газет и журналов, имеющих социальную значимость, в сумме 539707 тыс. тенге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 1 января 1995 года финансирование за услуги связи по распространению государственного телевидения и радио производить Министерству транспорта и коммуникаций Республики Казахстан согласно сетке и фактическим объемам вещания, ежеквартально подтверждаемым Республиканской корпорацией "Телевидение и радио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Министерству здравоохранения, Министерству социальной защиты населения, Министерству образования совместно с Министерством финансов Республики Казахстан уточнить порядок выдачи молочными кухнями основных видов детского питания, включая пищевые концентраты, для детей до 2-летнего возраста, находящихся на искусственном вскармливании, из малообеспеченных, многодетных семей, семей студентов, не состоящих в браке, одиноких матерей, а также семей военнослужащих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Учесть, что средства на конверсию предприятий предусмотрены в составе расходов государственного Реабилитационного банка Республики Казахстан в сумме 200000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экономики, Министерству финансов, Государственному комитету Республики Казахстан по управлению государственным имуществом в декадный срок внести предложение по передаче объектов соцкультбыта и жилого фонда, состоящих на балансе конверсируемых предприятий, в ведение местных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Учесть, что в республиканском бюджете предусмотрены ассигнования на финансирование науки в сумме 2651146 тысяч тенге, в том числе Национальной академии наук Республики Казахстан - 655836 тысяч тенге и Казахской академии сельскохозяйственных наук - 526736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науки и новых технологий, Национальной академии наук Республики Казахстан и Казахской академии сельскохозяйственных наук в двухмесячный срок внести предложения по структуре научных учреждений и научно-исследовательских программ с целью недопущения дублирования.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Учесть, что с 1 апреля 1995 года прекращается финансирование из бюджета творческих союзов и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Установить, что на 1995 год сохраняется порядок выплаты единых пособий на детей, установленный постановлением Кабинета Министров Республики Казахстан от 16 ноября 1992 г. N 960 "Об утверждении Положения об исчислении совокупного дохода на члена семьи, применяемого для выплаты компенсации малообеспеченным гражданам в связи с удорожанием основных продуктов питания и пособий детям" (САПП Республики Казахстан, 1992 г., N 44, ст. 651), с учетом изменений, внесенных постановлением Кабинета Министров Республики Казахстан, от 5 февраля 1993 г. N 91 "О внесении изменений в постановление Кабинета Министров Республики Казахстан от 16 ноября 1992 г. N 960" (САПП Республики Казахстан, 1993 г., N 3,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Учесть, что в 1995 году возмещение топливоснабжающим организациям расходов, связанных с льготным предоставлением твердого и жидкого топлива, газа, а также электроэнергии и льгот по квартирной плате и коммунальным услугам малообеспеченным гражданам и другим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категориям населения, которым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предусмотрены льготы, осуществляется через соответствующие 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Учесть, что в составе расходов бюджета республики на 1995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предусмотрены ассигнования на проведение юбилейных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празднованием 150-летия со дня рождения Абая (Ибрагима)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Кунанбаева, в общей сумме 824250 тыс.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строительство юбилейных объектов           - 245000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благоустройство объектов по подготовке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проведению юбилея                          -   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завершение производства двухсерийного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художественного фильма "Путь Абая"         - 166000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валюты для покупки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импортной кинотехники                      -  58950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перевод и издание произведений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Абаевской тематики                         -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концертов, фестивалей,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конкурсов, конференций                     - 132500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реставрационные и экспозиционные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работы объектов заповедника-музея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Абая "Жидебай-Борли"                       -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средств аудиовизуальной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техники                                    -  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реконструкцию атотрассы Семипалатинск-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Караул, подъездных дорог к поселкам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Жидебай и Борли за счет Дорожного фонда    -  87000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Учесть, что в составе расходов бюджета республики на 1995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предусмотрены ассигнования на проведение мероприятий,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празднованием 50-летия Победы в Великой Отечественной войне 1941-1945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годов, в сумме 306870 тыс.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финансирование изготовления юбилейных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медалей "50 лет Победы в Великой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1941-1945 годов" и удостоверений к ним, изготовление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поздравительных адресов, расходов по их доставке         - 150000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изготовление памятных подарков и сувениров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войны и труженикам тыла                                  -  41812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выпуск книг, включая республиканскую Книгу памяти,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плакатов к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войне 1941-1945 годов                                    -  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документального фильма о фронтовых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кинооператорах казахстанцах                              -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подготовку и выпуск пятисерийного документального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телефильма о Великой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1941-1945 годов                                          -  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участие делегаций от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торжественных мероприятиях в странах СНГ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дальнего зарубежья, в том числе в г. Москве              -   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Спартакиады, посвященной 50-летию Победы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Великой Отечественной войне                            -  52860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издание Книги памяти и Сборника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Великой Отечественной войны - кавалеров Орденов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Славы трех степеней по странам СНГ                       -   1332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содержание оргкомитета                                   -   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долевой взнос в межгосударственную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увековечения памяти граждан, погибших при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Родины в Великой Отечественной войне 1941-1945 годов     -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проведение мероприятий по увековечению памяти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Героев Советского Союза Алии Молдагуловой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Маншук Маметовой                                         -  15000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Кроме того, предусмотрены ассигнования на проведение концертов, фестивалей, конкурсов и конференций, посвященных 50-летию Победы в Великой Отечественной войне 1941-1945 годов, в сумме 2000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Учесть, что в составе расходов в соответствующих разделах республиканского бюджета на 1995 год министерствам и организациям предусмотрены ассигнования для выкупа валюты на следующие 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 Республики Казахстан на выплату стипендии Президента по программе "Болашак" и на участие студентов - спортсменов во Всемирных зимних и летних играх;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по делам молодежи, туризма и спорта Республики Казахстан на участие в чемпионатах Мира и Азии, отборочных международных соревнованиях и для участия в Олимпийских Играх;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кинокомпании "Казахкино" на приобретение импортной кинотехники для постановки 2-серийного фильма "Путь Абая";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культуры Республики Казахстан на приобретение средств аудиовизуальной техники, связанного с празднованием юбилея Абая;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Научно-исследовательскому институту урологии Республики Казахстан, Научному центру хирургии Республики Казахстан имени А. Н. Сызганова и Лечебно-оздоровительному объединению при Кабинете Министров Республики Казахстан для приобретения медицинского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социального обеспечения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подарков для ветеранов Великой Отечественной войны 1941-1945 годов;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Республиканскому центру "САТР" на приобретение оборудования специализированным учреждениям для умственно отсталых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национальной безопасности Республики Казахстан на приобретение специального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на оплату оборудования для изготовления паспортов и других технических средств по борьбе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на введение механизированной системы по учету налогоплательщиков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на оплату за дипломатические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средств указанными министерствами и организациями осуществляется в соответствии с ранее принятыми распоряжениями и поручениями Кабинета Министров Республики Казахстан строго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Учесть, что расходы, связанные с погашением внешних займов, с учетом процентов по их обслуживанию, предоставленных по гарантийным обязательствам глав местных администраций, осуществляются за счет средств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Учесть, что в составе расходов предусмотрены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национальной безопасности Республики Казахстан на содержание Военного института Комитета национальной безопасности Республики Казахстан в сумме 245255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войскам Республики Казахстан на межгосударственные перевозки пограничных войск Российской Федерации для охраны внешних границ СНГ в сумме 156000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Вооруженным силам общего назначения Республики Казахстан на содержание военных судов в сумме 50500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Учесть, что размер резервного фонда Кабинета Министров Республики Казахстан определен в сумме 2524348 тыс. тенге, в том числе 1172000 тыс. тенге для финансирования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Учесть, что в республиканском бюджете предусмотрены ассигнования на погашения задолженности по проведению тиражей и выплате выйгрышей за 1994 год, а также на выкуп находящихся у населения казначейских бонов Государственного внутреннего выигрышного займа Республики Казахстан 1992 года в сумме 900000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и Народному банку Республики Казахстан в месячный срок внести предложение в Кабинет Министров Республики Казахстан о порядке выкупа у населения казначейских бонов Государственного внутреннего выигрышного займа Республики Казахстан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целях обеспечения снижения уровня дефицита бюджета Министерству финансов по согласованию с Национальным Банком Республики Казахстан осуществить аукционную продажу государственных краткосрочных казначейских векселей с погашением их за счет средств, поступивших от 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Министерству экономики Республики Казахстан в связи с ликвидацией с 1 апреля 1995 года фонда поддержки предпринимательства и развития конкуренции создать ликвидационную комиссию с привлечением представителей соответствующих министерств.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экономики, Министерству финансов и Государственному комитету Республики Казахстан по управлению государственным имуществом в месячный срок внести предложения по определению правопреемника имущества и финансовых обязательств фонда поддержки предпринимательства и развития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Установить на конец 1995 года оборотную кассовую наличность по республиканскому бюджету в сумме 30000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Государственному комитету финансового контроля и Министерству финансов Республики Казахстан в месячный срок произвести проверку по фактам нецелевого использования директивных кредитов, направить материалы следственным органам для привлечения виновных должностных лиц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Министерствам и ведомствам обеспечить строго целевое использование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финансового контроля Республики Казахстан и его органам на местах усилить контроль за целевым и эффективным использованием выделяемых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Министерству юстиции Республики Казахстан совместно с заинтересованными министерствами и ведомствами в месячный срок внести в Правительство предложения о приведении в соответствие с настоящим постановлением ранее принятых решений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Учесть, что в связи с принятием Указа Президента Республики Казахстан, имеющего силу Закона, от 15 марта 1995 г. N 2120 "О республиканском бюджете на 1995 год" утратило силу постановление Верховного Совета Республики Казахстан от 28 декабря 1994 г. N 272 "О финансировании расходов по республиканскому бюджету в 1 квартале 1995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18 апреля 1995 г. N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Республиканский бюджет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на 1995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I. Учреждения и мероприятия по бюджету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Налог на добавленную стоимость                       14292500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Акцизы                                                2334900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Налог на прибыль предприятий, объединений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                                             15797510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Поступления от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                           4700000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 от доходов за депозиты Правительства         3900000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Возмещение расходов бюджета, всего                   24157659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восстановление бюджетных ссуд и кредитов с процентами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 недостаток собственных оборотных средств       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восстановление сумм по директивным кредитам      9022449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восстановление сумм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внутриреспубликанского зачета                      14335210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Сборы и разные неналоговые доходы, всего             15202500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поступление от продажи лицензий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прочие поступления                               4015000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арендная плата за космодром "Байконур"           8205000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поступление средств за полученные импортные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товары:                                          2782500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Государственной акционерной компании "Кунарлылык"    660000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Республиканскому объединению "Зооветснаб"            615000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Государственной холдинговой компании "Фармация"    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Акционерному обществу "Медтехника"                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Налог на доходы предприятий, объединений, организаций  109176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Рентные (фиксированные) платежи                       2818337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Земельный налог                                        685430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Налог на операции с ценными бумагами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Поступление средств от реализации зерна 1994 года    9200000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Доходы от права аренды земли    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Погашение внешнего долга странами Содружества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Независимых Государств                                  80608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Поступление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имущества                                           11000000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разделу I                        100628620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Раздел II. Фонды 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Фонд охраны недр и воспроизводства минерально-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сырьевой базы                                            4010112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а) Фонд преобразования экономики                      3000000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б) возврат средств в Фонд преобразования экономики      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Дорожный фонд                                         9845000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а) Фонд поддержки предпринимательства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конкуренции         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б) возврат средств в Фонд поддержки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развития конкуренции                               76000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Фонд охраны природы                                     98116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разделу II                        17144528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Раздел III.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Таможенная пошлина на экспортируемые товары           7099660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Таможенная пошлина на импортируемые товары            1085000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Поступления от роялти и бонусов                       3596250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Таможенные процедуры                                   406000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необходимости на внутреннем рынке                      564300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Возврат средств в национальной валюте по прямому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финансированию                                         674400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Поступления от местных администраций на погашение кредита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модернизацию и расширение сетей телекоммуникаций    555746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Возмещение предприятиями расходов бюджета,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погашением их внешних обязательств по валюте        2265765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Возмещение предприятиями расходов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гарантиям Правительства             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Поступление по депозитам резерва внешнего займа      1000000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разделу III                       18247121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 доходов по республиканскому бюджету         136020269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  Учреждения и мероприятия по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Финансирование народного хозяйства                   35358206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 и угольной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возобновляемые источники энергии                     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Строительный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строительства, жилья и застройки территорий,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проектирование                                          35500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строительному комплексу                           35500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Агропромышленный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водным ресурсам, на операционные расходы       239804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Казахская академия сельскохозяйственных наук, всего         6127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на помологический сад                          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хозяйства, всего                  7333982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операционные расходы                                     2015642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фонд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                                      5318340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комитет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земельным отношениям и землеустройству, на операционные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                    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агропромышленному комплексу                7879913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Транспортный комплекс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 и коммуникаций, всего             185435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операционные расходы (содержание путевого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судоходных шлюзов и инспекций безопасности судоходства)    43435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содержание фельдъегерской службы                        42000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частичное финансирование деятельности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почтовой связи     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акционерная компания "Казахстан жолдары",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операционные расходы по селезащитным мероприятиям       41981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 по транспорту и связи                            227416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Социальный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выплате льгот, всего                          1240523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предоставление льгот по проезду и услугам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связи, всего                                             1240523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детям-инвалидам                                            34385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инвалидам 1 и 2 групп                                     102940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реабилитированным гражданам                                18360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особые заслуги                                           53460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  1031378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льготная подписка                              63420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реализацию новой жилищной политики, всего             3083750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20 % от приватизации госимущества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долгосрочные кредитные ресурсы                     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на дотацию очередникам на квартиры,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стоящим в очереди на получение жилья 10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более лет                                            102600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на строительство объектов коммунального хозяйства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на строительство жилья для работников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сферы                                                531150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реализацию Закона Казахской ССР "О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молодежной политике в Казахской ССР"                      142800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кинокомпания "Казахкино", всего               287576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возмещение убытков кинопрокатных организаций          40032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производство национальных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хроникально-документальных, детских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мультипликационных фильмов                            18594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производство фильма и приобретение инвалюты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фильма "Путь Абая"                               224950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фильм, посвященный Дню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войне                                        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Казахское государственное информационное агентство         11479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Казахское государственное агентство по авторским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смежным правам (на возмещение убытков)                      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печати и массовой информации, на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убытков, связанных с изданием социально важной литературы,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   1187082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на приобретение бумаги                       1062000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издание книги Абая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выпуск книг и плакатов к 50-летию Победы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Великой Отечественной войне                  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социальному комплексу                            5953754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 биоресурсов (операционные расходы) 893136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Главное управление геодезии и картографии                   63639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государственным материальным резервам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Кабинете Министров, всего                                   43341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операционные расходы                                   37741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капитальный ремонт                                      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юстиции, на содержание издательства,           65446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на приобретение бумаги                          52050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патентное ведомство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Министров, на покрытие убытков                               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Добровольное общество спасания на водах, на текущее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                                                   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Затраты на организацию таможенного контроля, казначейства,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милиции и укрепление их материальной базы       1871720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развитие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Совета Республики Казахстан                      35285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Хозяйственное управление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                131294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Главное управление по гидрометеорологии,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операционные расходы                                    304110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финансирование капитальных вложений,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кредитные ресурсы и пополнение уставного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банка развития Казахстана                9015300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реализацию Национальной программы разгосударствления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приватизации на 1993-1995 годы (II этап)          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завершения комплекса Абая                               245000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покрытие внешнего долга областей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модернизации и расширению сетей телекоммуникаций           624712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финансирование деятельности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реабилитационного банка Республики Казахстан, всего      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счет расходов на конверсию производства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счет кредитов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                                            3000000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содержание жилищно-коммунальных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объектов конверсионных предприятий                    762375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не вошедшим в комплексы                         21141623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Финансирование социально-культурных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                           22806566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образование и профессиональная подготовка кадров,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всего                                             9421965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культура и искусство, всего                        900745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средства массовой информации, всего               3783824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услуги связи по распространению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 телевидения и радиовещания                  2613600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оплата заказа на государственное телерадиовещание     611344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 расходы по производству 5-серийного телефильма,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посвященного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войне                                                  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здравоохранение, всего                            6088485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физическая культура, всего                         654765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проведению Спартакиады, посвященной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50-летию Победы в Великой Отечественной войне          52860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к участию в Олимпийских играх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социальное обеспечение, всего                     1956782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содержание учреждений и финансирование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социальному обеспечению                            106608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компенсация расходов на санаторно-курортное лечение,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                             506229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инвалидам и участникам Великой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Отечественной войны                                   409950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объединениями средств сурдо-,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тифлотехники                                           72500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формирование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благотворительных фондов                             1221383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подарков для инвалидов и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Великой Отечественной войны за счет валютных средств   41812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оборудования для умственно отсталых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счет валютных средств                                8250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науки, всего                         2651146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Национальная академия наук                            655836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академия сельскохозяйственных наук          526736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оборону, всего                           18946450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Вооруженные Силы общего назначения, всего           17712184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 на военные суды                           50500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Штаб гражданской обороны                              304400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гвардия                               340801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Военно-морские силы                                   589065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органов государственной власти,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судебных органов и прокуратуры, всего                     3736635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Верховный Совет                                       678792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 Президента                                    586332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Верховный Суд                                          97952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Конституционный Суд                                    35641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 и Алматинский городской суды                177980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Народные суды                                         639469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Высший арбитражный суд                                129411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Прокуратура                                          1391058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правоохранительных органов, всего  14835979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внутренних дел                          8268531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национальной безопасности                    2286187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Пограничные войска                                   2700041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Внутренние войска                                    1566090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техническая комиссия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 при Кабинете Министров                      15130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республиканских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исполнительно-распорядительных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власти и органов государственного управления, всего        9546447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Резервные фонды, всего                                     2524348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финансирование чрезвычайных ситуаций               1172000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Разные выплаты, всего                                      4683800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на закупку зерна урожая 1994 года            4000000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возврат временно позаимствованных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хлопкосеющим хозяйствам                              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компенсация разницы в ценах на хлеб и комбикорма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1994 год                                            613800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Прочие расходы, всего                                 1135608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проведение выборов, всего                        346003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обслуживанию государственного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долга, всего                                         13046969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выплата процентов по Государственному займу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1992 года, размещенному среди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юридических лиц                                          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уплата процентов за кредит под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1995 года                                            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уплате процентов по государственному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долгу                                                 2100000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расходы по обслуживанию срочных векселей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внутриреспубликанскому зачету                          424030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уплату процентов и сумм по директивным кредитам    9022449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обслуживанию межгосударственных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     319698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расходы, связанные с празднованием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50-летия Победы в Великой Отечественной войне            3366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реализацию законов, всего                               5362346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социальной защите граждан, пострадавших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вследствие экологического бедствия в Приаралье         209497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социальной защите граждан, пострадавших вследствие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ядерных испытаний на Семипалатинском испытательном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ядерном полигоне                                      4367219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реабилитации жертв массовых политических репрессий  785630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Субвенции местным бюджетам                                16790756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разделу I                         152090957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Раздел II. Фонды 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 охраны недр и воспроизводства минерально-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сырьевой базы                                         3208090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Дорожный фонд                                         7876000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 охраны природы                                     78493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разделу II                         11162583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Раздел III.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Выкуп валюты на содержание посольств,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на другие цели, всего                              12146179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уплата процентов по внешним займам                 6022852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временные расходы по обслуживанию гарантий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внешнему займу                   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авансирование инвестиционных, товарных кредитов     764955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погашение страховок и комиссионных сборов банков    968730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расходы на внешнеэкономическую деятельность        3389642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взносы в международные организации                    1520325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содержание исполнительных органов СНГ                   14032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содержание действующих и новых посольств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представительств                                      1015425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загранкомандировки     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взнос в уставный фонд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экспортно-импортного банка Республики Казахстан      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возврат временно отвлеченных средств на погашение внешнего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долга: Производственное объединение "Мангистаумунайгаз" 67425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компания "Каспийшельф"                 248682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взнос в уставный фонд Государственной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иностранного страхования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"Казахинстрах"                                          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расходы по правительственной связи                   48753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разделу III                        12146179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 расходов по республиканскому бюджету          175399719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Превышение (дефицит -, профецит +), всего        -39379450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За счет внешних источников финансирования, всего       38287474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Поступлений по внешнему займу                     45928496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За минусом сумм корректировки, всего              -7641022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 на погашение внешнего займа           -7641022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За счет реализации ценных бумаг, всего                 -403000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Поступления средств от аукционной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краткосрочных казначейских векселей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За минусом сумм корректировки, всего               -903000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на погашение по Государственному займу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 1992 года, размещенному среди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лиц                                                  -3000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на выкуп выигрышей Государственного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выигрышного займа Республики Казахстан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(у населения)                                      -900000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За счет внутренних источников финансирования, всего   1494975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Кредитных ресурсов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                                          8625000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Поступление сумм основного долга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внутриреспубликанскому зачету                      7681155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За минусом сумм корректировки, всего             -14811180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на погашение государственного внутреннего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Национальному Банку Республики Казахстан           -800000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погашение просроченной задолженности по 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Национального Банка Республики Казахстан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недостаток собственных оборотных средств           -100000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погашение срочных обращаемых векселей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финансов Республики Казахстан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внутриреспубликанского зачета                    -13911180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кассовая наличность                                30000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18 апреля 1995 г. N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Ассигнования из республиканского бюджета на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покрытие убытков редакций журналов и газет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1995 год по их учредителям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Учредитель    !Ассигнования!Наименование редакций газет и журналов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Совет     83922       Советы Казахстана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Халык Кенеси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 Ведомости Верховного Совета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  256886       Егеменди Казахстан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печати и массовой               Казахстанская правда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                      Коре ильбо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Экономика и жизнь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 Уйгур авази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Дойче альгемайне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Азия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Туркестан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Ана Тили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Украински новини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Феникс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Абай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Акикат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Мысль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   5256        Каржы-каражат-Финансы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             Казахстана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 54748        Экспресс "К"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Жас Алаш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    43270        Балдырган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 молодежи,                 Жалын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туризма и спорта                Улан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Дружные ребята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Новое поколение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  9788         Здравоохранение Казахстана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                 Денсаулык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 10296          Русский язык в казахской школе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                    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Казахстан мектеби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 Казахстан мугалими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 писателей  26686           Жулдыз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Простор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 Казак адабиети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Всемирная       14355           Шалкар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ассоциация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 34500           Вестник Министерства юстиции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                         Бюллетень международных договоров,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 соглашений и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 законодательных актов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Еженедельная юридическая газета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 539707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