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3ae1" w14:textId="1d23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контрольно-кассовых аппаратов системой потребительской кооперации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19 апреля 1995 г. N 511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специфику и особенности работы торговых предприятий
потребительской кооперации, расположенных в сельской местности,
сложности в обеспечении эксплуатации кассовых аппаратов в связи с
отдаленностью сельских населенных пунктов и частыми перебоями в
обеспечении электроэнергией, а также то, что действующие учетные
регистры, применяемые в потребительской кооперации, позволяют
осуществлять контроль за полнотой сдачи торговой выручки в
учреждения банков и связи,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включить до
1 июля 1996 года систему потребительской кооперации в Перечень
предприятий, учреждений и организаций, которые в силу специфики
своей деятельности не могут применять контрольно-кассовые аппараты в
расчетах с населением, кроме предприятий, расположенных в областных
центрах.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Казпотребсоюзу: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внедрение с 1 июля 1996 года контрольно-кассовых
аппаратов на предприятиях потребительской кооперации;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и по согласованию с Министерством финансов
Республики Казахстан утвердить графики поэтапного внедрения
контрольно-кассовых аппаратов на подведомственных предприятиях.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Рекомендовать Казпотребсоюзу обеспечить полноту учета,
правильность использования и своевременность сдачи торговой выручки
предприятиями потребительской кооперации в учреждения банков и
связи. Министерству финансов Республики Казахстан установить
контроль за поступлением денежной наличности от предприятий
потребительской кооперации.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