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a8a9e" w14:textId="c5a8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Положении об Аппарате Кабинета Министров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20 апреля 1995 г. N 515. Утратило силу - постановлением Пpавительства РК от 14 февpаля 1996 г. N 196 ~P960196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об Аппарате Кабинета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Кабинета Министров Республики Казахстан от 18 августа 1994 г. N 914 "О Положении об Управлении Делами Кабинета Министров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20 апреля 1995 г. N 515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 Аппарате Кабинета Министров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 Кабинета Министров Республики Казахстан является исполнительно-распорядительным органом, осуществляющим организационно-техническое, правовое, информационное обеспечение деятельности Кабинета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 Кабинета Министров осуществляет свою деятельность, руководствуясь Конституцией и законами Республики Казахстан, актами Президента Республики Казахстан и Кабинета Министров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 Кабинета Министров Республики Казахстан является юридическим лицом, иметь печать с изображением Государственного герба Республики Казахстан и свое наименование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 Кабинета Министров Республики Казахстан состоит из отделов, других структурных подразделений и подведомственных ему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об Аппарате Кабинета Министров, а также его структура и штатная численность утверждаются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II. Функции и полномочия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Кабинета Министров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 Кабинета Министров выполняет следующие функции, направленные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основных направлений государственной, социально-экономической политики и осуществление управления социальными и экономическими процессами, разработку и реализацию программы социальной ориентации экономики, определение системы и условий оплаты труда, социальной защищенности граждан и социального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и обеспечение исполнения законов Республики Казахстан, актов Президента и Правительства и контроль за их исполнением министерствами, государственными комитетами и ведомствами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Президентом Республики Казахстан, Вице-Президентом Республики Казахстан, Аппаратом Президента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взаимодействия с органами исполнительной власти всех уровней, координацию их деятельности, своевременное получение от них информации в целях качественной подготовки проектов решений Кабинета Министров Республики Казахстан и его Президиума, проектов законов, концепций, прогнозов, формирующих социально-экономическую политику, участие в разработке и экспертизе этих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Верховным Советом Республики Казахстан, депутатами Верховного Совета и представительными органами на местах;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Национальным Банком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издание нормативных актов, определяющих сферу деятельности, полномочия и ответственность министерств, государственных комитетов и ведомств Республики Казахстан, решение вопросов организации и деятельности данных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проектов законов и принятие решений о их внесении в Верховный Совет;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предложений по вопросам международной деятельности государства, выработку мер по практической реализации внешнеполитических и внешнеэкономических связей Республики Казахстан, контроль за их исполнением;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информационно-аналитическое, правовое, организационное и материально-техническое обеспечение заседаний Кабинета Министров Республики Казахстан и его Президиума, международных совещаний и встреч, других мероприятий, проводимых Премьер-министром и его заместителями;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своевременное оформление постановлений, протоколов заседаний Кабинета Министров Республики Казахстан, распоряжений Премьер-министра, доведение решений Правительства до соответствующих министерств, государственных комитетов, глав местных администраций, предприятий, организаций и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освещение деятельности Кабинета Министров Республики Казахстан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служебных документов, писем и заявлений, организацию приема граждан, анализ поступающих документов, совершенствование делопроизводства;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условий для расширения функционирования казахского, русского и других национальных языков, улучшения стиля и методов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курса Правительства в области кадровой политики в органах исполнительной власти, формирования резерва кадров, входящих и включаемых в номенклатуру Правительства, оформление материалов при их назначении на должность и освобождении от должности, организацию учебы и переподготовки этой категории кадров, в том числе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и кодификация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в установленном порядке вопросов обеспечения жилой площадью сотрудников Аппарата Кабинета Министров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хозяйственное, финансовое и материально-техническое обслуживание Кабинета Министров Республики Казахстан, его структурных подразделений.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осуществления своих функций Аппарат Кабинета Министров Республики Казахстан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получать от министерств, государственных комитетов, ведомств, глав местных администраций необходимую информацию, а также давать им обязательные к исполнению поручения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запрашивать и получать от предприятий, учреждений и организаций всех форм собственности необходимую информацию, документы, иные материалы, устные и письменные объяснения по вопросам отнесенным к компетенции Кабинета Министров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проводить проверки исполнения постановлений Кабинета Министров Республики Казахстан, распоряжений Премьер-министра, его заместителей, принимать меры по устранению выявленных нарушений, причины и условия их исполнения;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участвовать в заседаниях коллегий министерств и администрации ведомств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привлекать работников министерств, ведомств, аппаратов глав местных администраций, представителей предприятий, учреждений и организаций к участию в решении вопросов, отнесенных к компетенции Кабинета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Аппарата Кабинета Министров Республики Казахстан по представлению необходимых документов, материалов, сообщений, письменных объяснений должностных лиц органов исполнительной власти подлежат исполнению в 10-дневный срок с момента получения, если Аппаратом Кабинета Министров Республики Казахстан не установлены другие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III. Руководство Аппаратом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 Кабинета Министров Республики Казахстан возглавляет Руководитель Аппарата, назначаемый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является членом Кабинета Министров. Он имеет заместителей, в том числе одного первого, назначаемых Кабинетом Министров Республики Казахстан. Распределение обязанностей между заместителями производится Руководителем Аппарата.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Премьер-министру Республики Казахстан по структуре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штатное расписание в пределах установленной штатной численности;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устанавливает, изменяет и отменяет надбавки и доплаты к должностным окладам работников Аппарата в пределах выделенного фонда оплаты труда, решает вопросы премирования;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общее руководство и координацию деятельности структурных подразделений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к назначению и освобождению от должности руководителей и ответственных работников структурных подразделений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о привлечении к дисциплинарной ответственности должностных лиц, назначаемых Кабинетом Министров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заключает контракты по найму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назначает, освобождает от должности и привлекает к дисциплинарной ответственности технических работников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постоянные контакты Кабинета Министров Республики Казахстан с Верховным Советом, Аппаратом Президента, руководителями министерств и ведомств, администрацией органов власти и исполнения на местах;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контролю за исполнением принятых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Премьер-министру проекты законов, нормативных актов Президента Республики Казахстан, решений Правительства и другие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подписывает служебную документацию в пределах компетенции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внутренний трудовой распорядок в Аппарате;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является распорядителем кредитов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деятельностью лечебно-оздоровительного объединения, его медицинских и санаторно-оздоровительных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компетенции, на основании и во исполнение действующего законодательства издает приказы и инструкции по Аппарату, а также дает указания, обязательные для исполнения подведомственными предприятиями, организациями и учреждениями.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Кабинета Министров Республики Казахстан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давать министерствам и ведомствам по поручению Кабинета Министров Республики Казахстан указания по разработке и согласованию вопросов, вносимых на рассмотрение Правительства;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требовать от министерств, глав местных администраций, предприятий, организаций и учреждений необходимые для Кабинета Министров Республики Казахстан материалы, отчеты о выполнении постановлений Кабинета Министров Республики Казахстан, распоряжений Премьер-министра;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возвращать материалы, а также проекты законов, актов Президента Республики Казахстан, постановлений Кабинета Министров Республики Казахстан и распоряжений Премьер-министра министерствам и ведомствам, главам местных администраций в случаях их несоответствия установленным требованиям и порядку внесения на рассмотрение Кабинета Министров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заключать договора (контракты) с отечественными и зарубежными организациями по вопросам хозяйственного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IV. Отделы Аппарата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Отделы Аппарата Кабинета Министров Республики Казахстан действуют на основании настоящего Положения и положений об отделах, которые утверждаются Руководителем Аппарата.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отделов Аппарата Кабинета Министров назначаются на должность и освобождаются от должности Кабинетом Министров Республики Казахстан по представлению Руководителя Аппарата.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отделов Аппарата Кабинета Министров: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несут персональную ответственность за выполнение возложенных на отдел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выполняют поручения Премьер-министра Республики Казахстан, его заместителей, а также Руководителя Аппарата и его заместителей;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вносят предложения о назначении, перемещении и освобождении работников отдела, их поощрении и привлечении к дисциплинарной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распределяют обязанности между работниками отдела, обеспечивают надлежащую исполнительскую и трудовую дисциплину;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обеспечивают научную организацию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отвечают за ведение делопроизводства в соответствии с действующими в Аппарате инструкциями;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осуществляют полномочия, указанные в разделе II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Ответственные работники Аппарата Кабинета Министров назначаются на должность и освобождаются от должности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Ответственные работники при исполнении ими своих служебных обязанностей в соответствии с полномочиями Аппарата Кабинета Министров Республики Казахстан, установленными настоящим Положением,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сферы их деятельности участвовать в заседаниях Кабинета Министров Республики Казахстан и его Президиума, мероприятиях, проводимых министерствами и ведомствами республики, главами местных администраций;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работников министерств и ведомств, аппаратов глав местных администраций, представителей предприятий, организаций и учреждений к участию в рассмотрении вопросов, возникающих в рамках деятельности Кабинета Министров Республики Казахстан, и запрашивать от них необходимую информацию, предложения и заключения по выполнению законов, указов и правительственных решений, а также о рассмотрении писем и обращений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порядке вносить руководству предложения о возвращении на доработку проектов нормативных документов, не отвечающих предъявляемым требованиям, а также возвращать материалы, рассмотрение которых входит в компетенцию других органов государственного управления, глав местных администраций, предприятий, организаций и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поручению Руководителя Аппарата и его заместителей, руководителей структурных подразделений осуществлять иные необходимые полномочия в пределах компетенции Аппарата Кабинета Министров.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IV. Организация работы подведомственных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непосредственном подчинении Аппарата Кабинета Министров Республики Казахстан находятся подведомственные предприятия с самостоятельным балансом: производственно-эксплуатационное объединение (ПЭО) Аппарата Кабинета Министров Республики Казахстан; объединение гостиничного хозяйства, включая гостиницу "Алматы", "Жетысу", "Казахстан" с филиалами.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Функции названных организаций определяются соответствующими положениями о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подведомственных структур назначаются Руководителем Аппарата Кабинета Министров.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