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7efe" w14:textId="6d77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Государственной санитарно-эпидемиологической службе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25 апреля 1995 г. N 547. Утратило силу постановлением Правительства РК от 7 июля 2006 года N 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Постановление Кабинета Министров Республики Казахстан от 25 апреля 1995 г. N 547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 В соответствии с Законом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Z942000_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санитарно-эпидемиологическом благополучии населения", с целью повышения эффективности и действенности органов и учреждений государственного санитарного надзора Кабинет Министров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Государственной санитарно-эпидемиологической службе Республики Казахстан.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Первый заместитель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Утверждено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постановлением Кабинета Министров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от 25 апреля 1995 г. N 547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 Положение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санитарно-эпидемиологической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службе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 I.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Государственная санитарно-эпидемиологическая служба Республики Казахстан представляет собой единую централизованную систему органов и учреждений, главной задачей которых является предупреждение, выявление и ликвидация вредного воздействия неблагоприятных факторов окружающей среды на состояние здоровья населения, профилактика инфекционных и профессиональных заболеваний путем осуществления контроля за санитарно-эпидемиологической ситуацией и надзора за выполнением предприятиями, учреждениями, организациями, должностными лицами и гражданами санитарных правил и норм, гигиенических нормативов, санитарного законодательства и законов Республики Казахстан в части охраны здоровья человека.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санитарно-эпидемиологическая служба в своей деятельности руководствуется Конституцией, законами Республики Казахстан, указами Президента Республики Казахстан, постановлениями Кабинета Министров Республики Казахстан и иными нормативными актами.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 II. Структура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санитарно-эпидемиологической службы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В структуру Государственной санитарно-эпидемиологической службы входят: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Главное санитарно-эпидемиологическое управление Министерства здравоохранения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органы и учреждения, осуществляющие государственный санитарно-эпидемиологический надзор на соответствующих территориях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Казахская Республиканская санитарно-эпидемиологическая станция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Областные санитарно-эпидемиологические станции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Городские санитарно-эпидемиологические станции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Районные санитарно-эпидемиологические станции;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Органы и учреждения, осуществляющие государственный санитарно-эпидемиологический надзор на железнодорожном транспорте: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Дорожные санитарно-эпидемиологические станции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Отделенческие санитарно-эпидемиологические станции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Линейные санитарно-эпидемиологические станции;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Органы и учреждения, осуществляющие государственный санитарно-эпидемиологический надзор на воздушном транспорте: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санитарно-эпидемиологическая станция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станции объединенных авиаотрядов;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Органы и учреждения, прикомандированные к Министерству внутренних дел Республики Казахстан и осуществляющие государственный санитарно-эпидемиологический надзор на его объектах: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санитарно-эпидемиологическая станция при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Министерстве внутренних дел Республики Казахстан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Санитарно-эпидемиологические станции при управлениях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Учреждения, осуществляющие 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санитарно-эпидемиологический надзор на объектах министерств,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компаний, концернов, корпораций: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Санитарно-эпидемиологические санации на объектах;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Органы и учреждения, обеспечивающие организацию и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противоэпидемических мероприятий по особо опасным и карантинным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инфекциям: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Казахское противочумное научно-производственное объединение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Региональные противочумные 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Органы и учреждения, проводящие профилактическую и очаговую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дезинфекцию, дезинсекцию, дератизацию: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Республиканское объединение "Дезинфекция"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Областные объединения "Дезинфекция"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Городские и районные дезинфекционные станции на хозрасчете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Городские и районные дезинфекционные станции на бюджете;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- Органы и учреждения, осуществляющие пропаганду здорового образа жизни, гигиеническое обучение и воспитание населения: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центр "Здоровье"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Областные центры "Здоровье"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Городские центры "Здоровье".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и учреждения Государственной санитарно-эпидемиологической службы являются юридическими лицами, имеют самостоятельную смету расходов, собственные основные фонды и оборотные средства, бюджетные и специальные счета в банках, печати с изображением герба Республики Казахстан и со своим наименованием.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Создание, реорганизация и ликвидация органов и учреждений Государственной санитарно-эпидемиологической службы осуществляются вышестоящим органом управления Государственной санитарно-эпидемиологической службы в установленном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Структура, численность и штатное расписание органов и учреждений Государственной санитарно-эпидемиологической службы формируются в соответствии с санитарно-эпидемиологической обстановкой и утверждаются руководителем органа и учреждения в пределах установленного фонда заработной платы. 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Аттестация специалистов Государственной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санитарно-эпидемиологической службы на присвоение квалификационной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категории осуществляется комиссией при Главном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санитарно-эпидемиологическом управлении Министерства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комиссиями областных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санитарно-эпидемиологических станций.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Учреждения, осуществляющие научное обеспечение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санитарно-эпидемиологической службы: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Казахский научно-исследовательский институт эпидемиологии,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микробиологии и инфекционных болезней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Казахский научно-исследовательский институт гигиены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профзаболеваний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Казахский противочумный научно-исследовательский институт.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III. Руководство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санитарно-эпидемиологической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 службой, ее органами и учреждениями&lt;*&gt;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Внесены изменения - постановлением Правительства РК от 9 июля 1998 г. N 651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P980651_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Государственную санитарно-эпидемиологическую службу возглавляет Главный государственный санитарный врач Республики Казахстан, являющийся заместителем Министра здравоохранения Республики Казахстан и обеспечивающий руководство ее органами и учреждениями на принципах централизованного управления.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Руководящим органом Государственной санитарно-эпидемиологической службы является Главное санитарно-эпидемиологическое управление Министерства здравоохранения Республики Казахстан, возглавляемое ее начальником - первым заместителем Главного государственного санитарного врача Республики Казахстан. Заместители начальника Главного санитарно-эпидемиологического управления являются заместителями Главного государственного санитарного врача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Главного санитарного-эпидемиологического управления и его заместители назначаются на должность и освобождаются от нее Министром здравоохранения Республики Казахстан по представлению Главного государственного санитарного врача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Казахская республиканская санитарно-эпидемиологическая станция выполняет практическое и организационно-методическое руководство всеми органами и учреждениями, осуществляющими государственный санитарно-эпидемиологический надзор в Республике Казахстан, возглавляется главным врачом, который является заместителем Главного государственного санитарного врача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врач Казахской республиканской санитарно-эпидемиологической станции назначается на должность и освобождается от нее Министром здравоохранения Республики Казахстан по представлению Главного государственного санитарного врача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 области и города республиканского подчинения является главным врачом областной (городской) санитарно-эпидемиологической станции, начальником областного (городского) санитарно-эпидемиологического управления и руководит учреждениями, осуществляющими государственный санитарно-эпидемиологический надзор на административных территориях области (города), учреждениями, осуществляющими государственный санитарно-эпидемиологический надзор на объектах министерств, компаний, концернов, корпораций, а также дезинфекционными станциями, находящимися на бюджете.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и координирует деятельность органов и учреждений, осуществляющих государственный санитарно-эпидемиологический надзор на железнодорожном и воздушном транспорте, обеспечивающих противоэпидемические мероприятия по особо опасным и карантинным инфекциям, проводящих дезинфекционные, дератизационные и дезинсекционные мероприятия на хозрасчете, центров "Здоровье".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координацию и взаимодействие между всеми лечебно-профилактическими и санитарно-эпидемиологическими учреждениями области в вопросах санитарно-эпидемиологического благополучия.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 области (города республиканского подчинения) назначается и освобождается от должности Главным государственным санитарным врачом Республики Казахстан по согласованию с главой областной (городской) администрации.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 города является Главным врачом городской санитарно-эпидемиологической станции и руководит учреждениями, осуществляющими государственный санитарно-эпидемиологический надзор на территории города.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санитарно-эпидемиологических станций на железнодорожном и воздушном транспорте, объектах, учреждений, выполняющих противоэпидемические мероприятия по особо опасным и карантинным инфекциям, проводящих дезинфекционные, дератизационные и дезинсекционные мероприятия на территории города, городского центра "Здоровье".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 города назначается и освобождается от должности Главным государственным санитарным врачом области по согласованию с главой городской администрации.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 района является главным врачом районной санитарно-эпидемиологической станции и руководит ее работой.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санитарно-эпидемиологических станций на железнодорожном и воздушном транспорте, объектах учреждений, выполняющих противоэпидемические мероприятия по особо опасным и карантинным инфекциям, проводящих дезинфекционные, дератизационные и дезинсекционные мероприятия на территории района.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 района назначается и освобождается от должности Главным государственным санитарным врачом области по согласованию с главой районной администрации.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 железной дороги является главным врачом дорожной санитарно-эпидемиологической станции и руководит учреждениями, осуществляющими государственный санитарно-эпидемиологический надзор на отделениях и линейных участках железной дороги.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 железной дороги назначается и освобождается от должности Главным государственным санитарным врачом Республики Казахстан по согласованию с Министерством транспорта и коммуникаций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 отделения железной дороги является главным врачом санитарно-эпидемиологической станции отделения дороги и руководит санитарно-эпидемиологическими станциями линейных участков отделения железной дороги.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 отделения железной дороги назначается и освобождается от должности Главным государственным санитарным врачом железной дороги.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 линейного участка железной дороги является главным врачом линейной санитарно-эпидемиологической станции и руководит ее работой.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 линейного участка железной дороги назначается и освобождается от должности Главным государственным санитарным врачом железной дороги.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 на воздушном транспорте является главным врачом Центральной санитарно-эпидемиологической станции на воздушном транспорте, руководит санитарно-эпидемиологическими станциями объединенных авиаотрядов, осуществляющих государственный санитарно-эпидемиологический надзор на воздушном транспорте.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 на воздушном транспорте назначается и освобождается от должности Главным государственным санитарным врачом Республики Казахстан по согласованию с Министерством транспорта и коммуникаций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 объединенного авиаотряда является главным врачом санитарно-эпидемиологической станции объединенного авиаотряда и руководит ее работой.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врач санитарно-эпидемиологической станции объединенного авиаотряда назначается и освобождается от должности главным врачом Центральной санитарно-эпидемиологической станции на воздушном транспорте.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врач, осуществляющий государственный санитарно-эпидемиологический надзор на объектах Министерства внутренних дел Республики Казахстан, является начальником Центральной санитарно-эпидемиологической станции при Министерстве внутренних дел Республики Казахстан и руководит санитарно-эпидемиологическими станциями при управлениях внутренних дел.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врач, осуществляющий государственный санитарно-эпидемиологический надзор на объектах Министерства внутренних дел Республики Казахстан, назначается и освобождается от должности Главным государственным санитарным врачом Республики Казахстан по согласованию с Министерством внутренних дел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врач, осуществляющий государственный санитарно-эпидемиологический надзор на объектах учреждений управления внутренних дел, является начальником санитарно-эпидемиологической станции при управлении внутренних дел, назначается и освобождается от должности начальником Центральной санитарно-эпидемиологической станции при Министерстве внутренних дел Республики Казахстан по согласованию с начальником управления внутренних дел.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Личный состав органов и учреждений, прикомандированных к Министерству внутрених дел Республики Казахстан и осуществляющих государственный санитарно-эпидемиологический надзор на его объектах, подразделяется на младший, средний, старший и высший начальствующий состав органов внутренних дел, рабочих и служащих, состоящих в кадрах Министерства внутренних дел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Правовой статус, социальная защита и пенсионное обеспечение, установленные для органов внутренних дел, распространяются на работников органов и учреждений, прикомандированных к Министерству внутренних дел Республики Казахстан и осуществляющих государственный санитарно-эпидемиологический надзор на его объектах.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санитарный врач объекта министерства, компании, корпорации является главным врачом санитарно-эпидемиологической станции объекта, назначается и освобождается от должности Главным государственным санитарным врачом области.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директор Казахского противочумного научно-производственного объединения является одновременно директором Казахского противочумного научно-исследовательского института и руководит региональными противочумными станциями.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директор Казахского противочумного научно-производственного объединения назначается и освобождается от должности Министром здравоохранения Республики Казахстан по представлению Главного государственного санитарного врача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региональной противочумной станции руководит противочумными отделениями, назначается и освобождается от должности генеральным директором Казахского противочумного научно-производственного объединения по согласованию с Главным государственным санитарным врачом области.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директор Республиканского объединения "Дезинфекция" руководит республиканским и областными объединениями "Дезинфекция", назначается и освобождается от должности Министром здравоохранения Республики Казахстан по представлению Совета директоров областных объединений "Дезинфекция" и согласованию с Главным государственным санитарным врачом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областного объединения "Дезинфекция" руководит городскими и районными дезинфекционными станциями на хозрасчете, назначается и освобождается от должности генеральным директором республиканского объединения "Дезинфекция" по согласованию с Главным государственным санитарным врачом области.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(Абзац тридцать восьмой) Главный врач городской (районной) дезинфекционной станции руководит соответственно городской (районной) дезинфекционной станцией на бюджете, назначается и освобождается от должности Главным государственным санитарным врачом области.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врач Республиканского центра "Здоровье" руководит областными и городскими центрами "Здоровье", назначается и освобождается от должности Министром здравоохранения Республики Казахстан по представлению Главного государственного санитарного врача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врач областного центра "Здоровье" руководит областным и городскими центрами "Здоровье", назначается и освобождается от должности главным врачом Республиканского центра "Здоровье" по согласованию с Главным государственным санитарным врачом области.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врач городского центра "Здоровье" руководит городским центром "Здоровье", назначается и освобождается от должности главным врачом областного центра "Здоровье" по согласованию с главным государственным санитарным врачом города.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Директора Казахского научно-исследовательского института эпидемиологии, микробиологии и инфекционных болезней и Казахского научно-исследовательского института гигиены и профзаболеваний руководят названными учреждениями, назначаются и освобождаются от должности Министром здравоохранения Республики Казахстан по представлению Главного государственного санитарного врача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 IV. Функции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санитарно-эпидемиологической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службы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 Функции Государственной санитарно-эпидемиологической службы Республики Казахстан изложены в статье 11 Закона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Z942000_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санитарно-эпидемиологическом благополучии населения", в соответствии с которой: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Главное санитарно-эпидемиологическое управление: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органами и учреждениями, входящими в Государственную санитарно-эпидемиологическую службу;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законов Республики Казахстан, указов Президента Республики Казахстан, постановлений и распоряжений Кабинета Министров Республики Казахстан по вопросам здравоохранения и обеспечения санитарно-эпидемиологического благополучия населения республики;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программы совершенствования деятельности Государственной санитарно-эпидемиологической службы по обеспечению санитарно-эпидемиологического благополучия населения;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согласовывает комплексные санитарно-оздоровительные мероприятия министерств и ведомств, направленные на улучшение окружающей среды и охрану здоровья населения;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деятельность министерств, ведомств, компаний, концернов, корпораций по выполнению ими Закона Республики Казахстан "О санитарно-эпидемиологическом благополучии населения";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согласовывает государственные стандарты, технические условия на продукцию, товары, процессы и услуги, нормы проектирования, гигиенические нормы;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другими государственными органами контроля в части обеспечения санитарно-эпидемиологического благополучия;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приказов Министерства здравоохранения Республики Казахстан, постановлений коллегии, решений Советов;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отделами Кабинета Министров, Комитетами Верховного Совета Республики Казахстан, министерствами, ведомствами, компаниями, концернами, корпорациями по вопросам санитарно-эпидемиологического благополучия;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координирует деятельность органов и учреждений Государственной санитарно-эпидемиологической службы по охране границ от завоза и распространения карантинных и особо опасных инфекций;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в Правительство Республики Казахстан по актуальным вопросам санитарно-эпидемиологического благополучия и введению карантина на территории страны в связи с эпидемическими осложнениями;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санитарно-эпидемиологическую экспертизу;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научное обеспечение Государственной санитарно-эпидемиологической службы;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контроль за внедрением а практику научных достижений в области гигиены и эпидемиологии;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потребность Государственной санитарно-эпидемиологической службы в санитарных правилах и нормах, гигиенических нормативах, другой нормативно-технической документации, принимает участие в их разработке и согласовании, организует издание;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подготовку резерва руководящих кадров;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центральную аттестационную комиссию и проводит аттестацию на квалификационные категории специалистов;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соблюдение санитарных правил и норм, гигиенических нормативов при разработке проектной документации по планировке и застройке городских поселений, осуществляет выборочный контроль за строительством и реконструкцией объектов;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государственный санитарно-эпидемиологический надзор за действующими объектами;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деятельностью всех органов и учреждений, входящих в Государственную санитарно-эпидемиологическую службу, готовит материалы по его результатам и вносит на обсуждение руководства Министерства здравоохранения Республики Казахстан, коллегии и санитарно-эпидемиологического Совета при Министерстве здравоохранения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Республиканская санитарно-эпидемиологическая станция: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практическое и организационно-методическое руководство органами и учреждениями, осуществляющими государственный санитарно-эпидемиологический надзор на административных территориях, железнодорожном и воздушном транспорте, объектах министерств, компаний, концернов, корпораций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практическую помощь местным представительным и исполнительным органам, органам и учреждениям Государственной санитарно-эпидемиологической службы в организации и проведении санитарно-гигиенических, профилактических, противоэпидемических мероприятий и мероприятий по охране границ от завоза и распространения особо опасных и карантинных инфекций;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санитарно-эпидемиологической ситуацией посредством ведения учета и отчетности с использованием автоматизированных систем управления;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и оценку инфекционной и профессиональной заболеваемости, в т.ч. заболеваемости с временной утратой трудоспособности во взаимосвязи с состоянием окружающей среды;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информационную базу для принятия управленческих решений, направленных на улучшение санитарно-эпидемиологической ситуации и координацию деятельности органов и учреждений, входящих в Государственную санитарно-эпидемиологическую службу;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государственный санитарно-эпидемиологический надзор за выполнением санитарных правил и норм, гигиенических нормативов при проектировании, строительстве и эксплуатации объектов;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санитарно-химические, бактериологические, вирусологические, паразитологические, радиологические и токсикологические лабораторные исследования, замеры шума, вибрации, электромагнитных полей и других физических факторов;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деятельность органов и учреждений, осуществляющих государственный санитарно-эпидемиологический надзор на территориях, на железнодорожном и воздушном транспорте, объектах министерств, компаний, корпораций, концернов;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внедряет методические указания, инструкции и другие директивные документы по организации и управлению деятельностью органов и учреждений Государственной санитарно-эпидемиологической службы, по методам лабораторного контроля, совершенствованию мер санитарно-эпидемиологической защиты населения;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опробирует и внедряет новые приборы и оборудование, методики лабораторных исследований и замеров, передовые формы и методы работы;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санитарно-эпидемиологическую экспертизу;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материалов для рассмотрения вопросов на коллегиях, советах, комитетах;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сертификационных исследований и экспертизы условий труда;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аттестацию лабораторий органов и учреждений Государственной санитарно-эпидемиологической службы, участвует в аккредитации испытательных центров и лабораторий;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состояние материально-технического обеспечения санитарно-эпидемиологических станций, оказывает содействие в приобретении новой аппаратуры, приборов, специального автотранспорта, медико-биологических препаратов, химических реактивов;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научно-исследовательскими институтами, кафедрами медицинских институтов, другими научными и практическими учреждениями организует и проводит семинары, совещания, конференции по проблемам санитарно-эпидемиологического надзора, проводит подготовку специалистов на базе своих профильных подразделений;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занимается вопросами кадрового обеспечения санитарно-эпидемиологических станций, повышения квалификации специалистов.&lt;*&gt;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9 июля 1998 г. N 651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P980651_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Областные, городские и районные санитарно-эпидемиологические станции: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осуществляют государственный санитарно-эпидемиологический надзор за: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соблюдением санитарных правил и норм, гигиенических нормативов предприятиями, учреждениями и организациями, должностными лицами и гражданами, проведением санитарно-гигиенических и противоэпидемических мероприятий, направленных на предупреждение, ликвидацию загрязнений окружающей среды, оздоровление условий труда, обучения, быта и отдыха населения, предупреждение инфекционной, паразитарной, профессиональной заболеваемости и заболеваемости с временной утратой трудоспособности, пищевых и профессиональных отравлений;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планировкой и застройкой городских и сельских поселений объектами жилищно-гражданского и промышленного строительства на стадиях перспективного планирования их размещения, отвода земельных участков, проектирования, строительства и приемки объектов в эксплуатацию;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производством, хранением, транспортировкой и реализацией продуктов питания и продовольственного сырья;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производством и использованием технологического оборудования, инвентаря, тары и упаковочных материалов, контрактирующих с пищевыми продуктами и питьевой водой;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производством и реализацией детских игрушек и товаров, косметических и моющих средств;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производством, транспортировкой, хранением, применением и захоронением радиоактивных веществ и источников ионизирующих излучений, лучевыми нагрузками на население и его отдельные группы, радиоактивностью объектов окружающей среды, формирующих дозы радиационного воздействия на человека;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хранением и применением ядовитых и сильнодействующих веществ, химических и биологических средств защиты растений, стимуляторов роста животных и растений;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соблюдением санитарных правил и норм, гигиенических нормативов на промышленных предприятиях, реализацией мероприятий по предупреждению профессиональных заболеваний и отравлений, снижению заболеваемости с временной утратой трудоспособности;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состоянием водоснабжения, канализации и очистки населенных мест, объектами коммунального и бытового назначения, проведением мероприятий по предупреждению и ликвидации загрязнения поверхностных и подземных вод, источников хозяйственно-питьевого водоснабжения, рекреационных мест, атмосферного воздуха и почвы;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состоянием инфекционной и паразитарной заболеваемости, выполнением мероприятий по госпитализации больных и лиц с подозрением на инфекционные заболевания, дезинфекции, дезинсекции и дератизации в очагах, лабораторным обследованием лиц, контактировавших с больными, проведением профилактических прививок;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реализацией комплекса мероприятий по санитарной охране границ от завоза и распространения карантинных и особо опасных инфекций;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принимают участие в определении контингентов, подлежащих предварительным и периодическим медицинским осмотрам, проводят учет, расследование и анализ профессиональных заболеваний и профессиональных отравлений, осуществляют контроль за выполнением мероприятий, направленных на улучшение условий труда;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проводят расследование случаев пищевых отравлений, причин их возникновения, осуществляют контроль за организацией и проведением профилактических мероприятий;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проводят санитарно-эпидемиологическую экспертизу;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выполняют бактериологические, вирусологические, паразитологические, санитарно-химические, токсикологические, радиологические исследования и инструментальные замеры, необходимые для характеристики санитарно-эпидемиологической обстановки территории и объектов в соответствии с утвержденной номенклатурой исследований.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Санитарно-эпидемиологические станции (управления) областей, городов республиканского подчинения, имеющих районные санитарно-эпидемиологические станции, дорожные санитарно-эпидемиологические станции железных дорог, Центральная санитарно-эпидемиологическая станция на воздушном транспорте, кроме того выполняют следующие организационно-методические функции: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разрабатывают информационно-методические письма и указания по вопросам обеспечения санитарно-эпидемиологического благополучия населения;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изучают, апробируют и внедряют новые методы по осуществлению государственного санитарно-эпидемиологического надзора, лабораторных исследований и инструментальных замеров;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расстановку кадров, подготовку специалистов на курсах повышения квалификации;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создают аттестационные комиссии и проводят аттестацию на квалификационные категории специалистов;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и проводят совещания, конференции, семинары, курсовую подготовку специалистов по вопросам санитарно-эпидемиологического обеспечения;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оказывают практическую помощь в оценке санитарно-эпидемиологической ситуации на местах с использованием современных автоматизированных систем управления, контролирует и корректируют деятельность городских и районных санитарно-эпидемиологических станций;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содействуют укреплению материально-технической базы, оснащению лабораторий новейшей аппаратурой, оборудованием и обеспечением специальным автотранспортом.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Санитарно-эпидемиологические станции на железной дороге и на воздушном транспорте осуществляют государственный санитарно-эпидемиологический надзор на объектах железной дороги и воздушного транспорта в соответствии с пунктами 3, 4 настоящего Положения.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Санитарно-эпидемиологические станции при Министерстве внутренних дел Республики Казахстан и управлениях внутренних дел осуществляют государственный санитарно-эпидемиологический надзор на объектах Министерства внутренних дел Республики Казахстан и применительно к личному составу органов внутренних дел и внутренних войск, членам их семей, специальному контингенту, содержащемуся в специализированных учреждениях, в соответствии с пунктами 3, 4 настоящего Положения.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Санитарно-эпидемиологические станции осуществляют государственный санитарно-эпидемиологический надзор на объектах министерств, компаний, концернов, корпораций, обеспечивают его согласно пункта 3 настоящего Положения.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Органы и учреждения, обеспечивающие организацию и проведение противоэпидемических мероприятий по особо опасным и карантинным инфекциям: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Казахское противочумное научно-производственное объединение: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единую научно-производственную и хозяйственную деятельность силами Казахского противочумного научно-исследовательского института и региональных противочумных станций;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деятельностью и контролирует работу региональных противочумных станций;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оценку и прогноз эпидемиологической ситуации по особо опасным и карантинным инфекциям на территории республики, разрабатывает научно обоснованные программы по их профилактике, санитарной охране границ;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выполняет профилактические и противоэпидемические мероприятия при особо опасных и карантинных инфекциях по санитарной охране границ;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аттестацию на соответствие требованиям противоэпидемического режима специализированных лабораторий;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и внедряет новые медицинские иммунно-биологические препараты, разрабатывает комплекс санитарно-противоэпидемиологических мероприятий, научные и методические подходы по борьбе с особо опасными и карантинными инфекциями;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специализацию и усовершенствование врачей, биологов и лаборантов по особо опасным и карантинным инфекциям, повышение квалификации руководящих работников противочумных и санитарно-эпидемиологических станций;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по вопросам профилактики особо опасных и карантинных инфекций и санитарной охраны границ со всеми органами и учреждениями, входящими в Государственную санитарно-эпидемиологическую службу, и лечебно-профилактическими учреждениями;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Региональные противочумные станции: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и проводят комплекс профилактических мер, направленных на эпидемическое благополучие по чуме, и предупреждают вынос инфекции за пределы энзоотичной территории;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постоянную готовность станций на случай возникновения эпидемических осложнений, организацию и проведение противоэпидемических мероприятий по локализации и ликвидации очагов особо опасных и карантинных инфекций, санитарной охране границ;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оказывают практическую, методическую и консультативную помощь органам и учреждениям здравоохранения в проведении мероприятий по профилактике особо опасных и карантинных инфекций, санитарной охране границ;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контроль за противоэпидемическим режимом в лабораториях, выполняющих исследования по выявлению возбудителей 1 и 2 группы опасности, независимо от ведомственной принадлежности;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контролируют готовность лечебно-профилактических учреждений на случай возникновения особо опасных и карантинных инфекций.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Органы и учреждения, организующие и проводящие профилактическую и очаговую дезинфекцию, дезинсекцию, дератизацию: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Республиканское объединение "Дезинфекция":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организационно-методическое руководство областными объединениями "Дезинфекция" по вопросам проведения профилактических дезинфекционных, дератизационных, дезинсекционных мероприятий на территориях;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планы перспективного развития и совершенствования управления профилактической дезинфекционной службой, осуществляет контроль за их реализацией на местах;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научные исследования по проблемам дезинфекции, дезинсекции, дератизации, проводит апробацию и внедрение новых средств и препаратов, разрабатывает и внедряет современные формы и методы работы;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кадров на курсах повышения квалификации;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Областные объединения "Дезинфекция":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руководство и организацию работы городских и районных дезинфекционных станций, контроль за их деятельностью и качеством проводимых мероприятий;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материально-техническое обеспечение дезинфекционных станций;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выполняют дезинфекционные, дезинсекционные и дератизационные мероприятия и текущий санитарный надзор;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проведении дезинфекционных, дезинсекционных и дератизационных мероприятий при эпидемических осложнениях;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(Абзац пятнадцатый) - Городские и районные дезинфекционные станции: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дезинфекционные, дезинсекционные и дератизационные мероприятия в очагах инфекционных заболеваний;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государственный санитарно-эпидемиологический надзор на объектах и территориях населенных мест;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выполняют профилактическую дезинфекцию, дезинсекцию и дератизацию.&lt;*&gt;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9 внесены изменения - постановлением Правительства РК от 9 июля 1998 г. N 651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P980651_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Республиканский, областные и городские центры "Здоровье":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пропаганду здорового образа жизни, гигиеническое обучение и воспитание населения, а также специальную подготовку отдельных профессиональных групп;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 санитарно-просветительную работу среди населения и в организованных коллективах;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взаимодействие со средствами массовой информации, издательствами;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издательскую деятельность и обеспечивают специальной литературой органы и учреждения здравоохранения.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Казахский научно-исследовательский институт гигиены и профзаболеваний, Казахский научно-исследовательский институт эпидемиологии, микробиологии и инфекционных болезней, Казахский противочумный и научно-исследовательский институт: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социальные заказы органов и учреждений Государственной санитарно-эпидемиологической службы по проблемам гигиены, эпидемиологии, профессиональной патологии;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разрабатывают санитарные правила и нормы, гигиенические нормативы, методические указания;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обосновывают гигиенические регламенты предельно допустимых концентраций и безопасных уровней воздействия химических и биологических веществ в воздухе рабочей зоны, атмосферном воздухе, водоемах хозяйственно-питьевого и культурно-бытового назначения, почве, продуктах питания и предельно допустимые уровни физических факторов;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производят иммунобиологические препараты, осваивают выпуск новых вакцин, питательных средств и диагностикумов, разрабатывают методические рекомендации по их применению и контролю;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 изучение особенностей эпидемических процессов инфекционных и паразитарных заболеваний в различных регионах республики, разрабатывают научно обоснованные рекомендации по их профилактике;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изучают состояние здоровья населения и его отдельных групп во взаимосвязи с неблагоприятными факторами производственной и природной среды, разрабатывают соответствующие рекомендации;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оказывают практическую помощь органам и учреждениям Государственной санитарной-эпидемиологической службы в проведении комплекса санитарно-гигиенических и противоэпидемических мероприятий на территории Республики Казахстан и отдельных регионах;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проведении санитарно-эпидемиологической экспертизы;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и проводят подготовку специалистов Государственной санитарно-эпидемиологической службы.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Санитарно-эпидемиологические станции на железнодорожном и воздушном транспорте, Казахское противочумное научно-производственное объединение с региональными противочумными станциями, Казахский научно-исследовательский институт эпидемиологии, микробиологии и инфекционных болезней, Казахский научно-исследовательский институт гигиены и профзаболеваний, республиканское и областные объединения "Дезинфекция" с городскими и районными дезинфекционными станциями, республиканский, областные и городские центры "Здоровье" при выполнении своих функций взаимодействуют и согласовывают проведение санитарно-противоэпидемических мероприятий с органами и учреждениями, осуществляющими государственный санитарно-эпидемиологический надзор на административных территориях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станции при Министерстве внутренних дел Республики Казахстан и управлениях внутренних дел областей взаимодействуют с органами и учреждениями, осуществляющими государственный санитарно-эпидемиологический надзор на административных территориях Республики Казахстан и совместно выполняют контрольные функции за санитарным состоянием территорий населенных мест, состоянием уличной торговли, эксплуатацией транспортных средств, оказывают содействие при надзоре за коммерческими структурами, а также в выявлении и изоляции инфекционных больных и бактерионосителей.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 V. Финансирование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санитарно-эпидемиологической службы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Финансирование Государственной санитарно-эпидемиологической службы осуществляется за счет средств республиканского и местных бюджетов.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республиканского бюджета финансируются республиканские органы и учреждения Государственной санитарно-эпидемиологической службы, органы и учреждения, осуществляющие государственный санитарно-эпидемиологический надзор на объектах железнодорожного и воздушного транспорта.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целевых средств, выделяемых Министерству здравоохранения Республики Казахстан, осуществляется снабжение учреждений здравоохранения иммунобиологическими препаратами, санитарно-эпидемиологических станций современным и уникальным оборудованием, приборами, санитарным автотранспортом.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Территориальные органы и учреждения Государственной санитарно-эпидемиологической службы, учреждения, осуществляющие государственный санитарно-эпидемиологический надзор на объектах, финансируются непосредственно через районные, городские, областные финансовые управления (отделы).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(Абзац пятый) - исключен.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(Абзац седьмой) - исключен.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(Абзац одиннадцатый) На мероприятия по борьбе с эпидемиями, а также на проведение внеплановых противоэпидемических мероприятий при повышении заболеваемости или угрозе распространения инфекционных и паразитарных заболеваний в республиканском и местных бюджетах предусматриваются специальные ассигнования (эпидемиологический фонд), которые используются по смете расходов учреждений Государственной санитарно-эпидемиологической службы в соответствии с действующими инструкциями.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привлеченным к ликвидации эпидемических вспышек инфекционных и паразитарных заболеваний, суточные расходы оплачиваются согласно действующему законодательству.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реализации товаров и услуг, предоставляемых санитарно-эпидемиологическими учреждениями, используются ими в порядке, определяемом Министерством финансов Республики Казахстан.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раздел пятый внесены изменения - постановлениями Правительства РК от 8 апреля 1997 г. N 505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P970505_ </w:t>
      </w:r>
      <w:r>
        <w:rPr>
          <w:rFonts w:ascii="Times New Roman"/>
          <w:b w:val="false"/>
          <w:i w:val="false"/>
          <w:color w:val="000000"/>
          <w:sz w:val="28"/>
        </w:rPr>
        <w:t xml:space="preserve"> ; от 7.06.99 N 708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P990708_ </w:t>
      </w:r>
      <w:r>
        <w:rPr>
          <w:rFonts w:ascii="Times New Roman"/>
          <w:b w:val="false"/>
          <w:i w:val="false"/>
          <w:color w:val="000000"/>
          <w:sz w:val="28"/>
        </w:rPr>
        <w:t xml:space="preserve"> ; от 7 сентября 1999 г. N 1315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Р991315_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 VI. Имущество и материально-техническое обеспечение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Государственной санитарно-эпидемиологической службы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Здания, сооружения, оборудование, транспортные средства и другое имущество органов и учреждений, входящих в состав Государственной санитарно-эпидемиологической службы, передаются во владение, пользование и управление Министерству здравоохранения Республики Казахстан и не подлежат приватизации, акционированию, передаче и продаже другим хозяйствующим субъектам.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Материально-техническое обеспечение органов и учреждений Государственной санитарно-эпидемиологической службы осуществляется за счет республиканского и местных бюджетов, внебюджетных специальных средств и других источников финансирования, не противоречащих законодательству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Главы администраций, министерства, железные дороги, компании, концерны и корпорации за счет своих средств укрепляют материально-техническую базу санитарно-эпидемиологических станций, обеспечивают их средствами связи и коммуникаций, а работников - льготами, установленными для этих ведомств.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 VII. Взаимодействие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санитарно-эпидемиологической службы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ведомственными санитарно-эпидемиологическими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службами, другими государственными надзорными органами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Государственная санитарно-эпидемиологическая служба Республики Казахстан осуществляет организационно-методическое руководство санитарно-эпидемиологическими службами Комитета национальной безопасности, Министерства обороны, Пограничных и Внутренних войск Республики Казахстан и взаимодействует с ними на основании совместных положений.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другими государственными надзорными органами осуществляется на основании совместных положений, утверждаемых в установленном порядке.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