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2228" w14:textId="f982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государственной продовольственной контрактной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апреля 1995 г. N 549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закупок зерна для государственных нужд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I. Принять предложение Министерства сельского хозяйства и
Министерства финансов Республики Казахстан о выделении создаваемой в
соответствии с постановлением Кабинета Министров Республики
Казахстан от 21 марта 1995 г. N 309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P950209_ </w:t>
      </w:r>
      <w:r>
        <w:rPr>
          <w:rFonts w:ascii="Times New Roman"/>
          <w:b w:val="false"/>
          <w:i w:val="false"/>
          <w:color w:val="000000"/>
          <w:sz w:val="28"/>
        </w:rPr>
        <w:t>
  "Об обеспечении закупки
в государственные ресурсы зерна урожая 1995 года" Государственной
продовольственной контрактной корпорации на образование ее уставного
фонда 500 (пятьсот) тыс. тенге с поквартальным перечислением в
течение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Государственную продовольственную контрактную
корпорацию осуществление по согласованию с Министерством сельского
хозяйства Республики Казахстан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государственного заказчика по централизованным закупкам зерна в
государственные ресурсы;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размещения заказов на закупку зерна для государственных нужд
среди заготовительных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организации закупок и контроля поставок зерна в государственные
ресурсы;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организации использования зерна государственных ресурсов,
осуществления учета и контроля за его движением;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определения потребностей в финансовых средствах, направленных
для закупки устанавливаемых Правительством Республики Казахстан
объемов зерна в государственные ресурсы, и осуществления расчетов по
погашению задолженности по кредитам, привлекаемым на финансирование
указанных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заемщика кредитов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Государственную продовольственную
контрактную корпорацию возглавляет президент, назначаемый на
должность и освобождаемый от должности Кабинетом Министров
Республики Казахстан по представлению Министерства сельского
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Абзац первый пункта 2 постановления Кабинета Министров
Республики Казахстан от 21 марта 1995 г. N 309 "Об обеспечения
закупки в государственные ресурсы зерна урожая 1995 года" изложить в
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"Признать целесообразным образовать Государственную
продовольственную контрактную корпорацию, которой заключить
соответствующие договоры на закупку зерна с вышеуказанными зерновыми
компаниями по цене, эквивалентной не более 80 (восьмидесяти)
долларов США за одну тонну мягкой пшеницы 3-го класса в момент
закладки на хранение".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 силу постановление Кабинета Министров
Республики Казахстан от 5 апреля 1995 г. N 412 "О создании
Продовольственного контрактного комитета при Министерстве сельского
хозяйства Республики Казахстан".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