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b8f8" w14:textId="bf8b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республиканской хлебной инспекции при Министерстве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апреля 1995 г. N 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постановлением Кабинета Министров Республики
Казахстан от 31 января 1995 г. N 105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P950105_ </w:t>
      </w:r>
      <w:r>
        <w:rPr>
          <w:rFonts w:ascii="Times New Roman"/>
          <w:b w:val="false"/>
          <w:i w:val="false"/>
          <w:color w:val="000000"/>
          <w:sz w:val="28"/>
        </w:rPr>
        <w:t>
  "Вопросы реорганизации
Государственной акционерной компании "Астык", (САПП Республики
Казахстан, 1995 г., N 4, ст. 54)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экономики, Министерства
сельского хозяйства Республики Казахстан и Государственного комитета
Республики Казахстан по управлению государственным имуществом о
реорганизации Государственной хлебной инспекции, входившей в состав
бывшего концерна "Казхлебопродукт", образованного в соответствии с
постановлением Совета Министров Казахской ССР от 28 декабря 1990 г. 
N 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P900551_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Казахского
государственно-акционерного концерна "Казхлебопродукт" (СП КазССР,
1991 г., N 6, ст. 40), и создании на ее базе Республиканской хлебной
инспекции при Министерстве сельского хозяйства Республики Казахстан
 05_04_05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9 июля 1998 г. N 651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Государственному комитету Республики Казахстан по
управлению государственным имуществом передать республиканской
хлебной инспекции при Министерстве сельского хозяйства Республики
Казахстан имущество, основные и оборотные средства, находившиеся на
балансе реорганизуемой Государственной хлебной инспекции и ее
областных управлений, во владение, пользование и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республиканскую хлебную инспекцию при
Министерстве сельского хозяйства Республики Казахстан
государственный контроль за качеством зерна и продуктов его
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сельского хозяйства Республики Казахстан в
месячный срок разработать и представить на утверждение в Кабинет
Министров Республики Казахстан Положение о республиканской хлебной
инспекции при Министерстве сельского хозяйства Республики Казахстан
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