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710a" w14:textId="32c7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Верховного Совета Республики Казахстан от 27 декабря 1994 г. N 269 "О введении в действие Гражданского кодекса Республики Казахстан (общая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апреля 1995 года N 564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выполнения постановления Верховного Совета Республики Казахстан от 27 декабря 1994 г. N 269 "О введении в действие Гражданского кодекса Республики Казахстан (общая часть)"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регистрация юридических лиц производится по правилам и в порядке, определенным в Указе Президента Республики Казахстан, имеющим силу Закона, от 17 апреля 1995 г. N 2198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Z952198_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регистрации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работы по перерегистрации юридических лиц до 1 января 1996 года и последующей их регистрации увеличить предельную численность центрального аппарата Министерства юстиции Республики Казахстан на 8 единиц и местных органов юстиции на 372 единицы, сократив в местных таможенных органах Таможенного комитета при Кабинете Министров Республики Казахстан штатную численность на 380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выделить Министерству юстиции Республики Казахстан необходимые ассигнования на содержание вновь создаваемых структурных подразделений по регистрации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государственным комитетам, ведомствам и их органам, а также местным исполнительным органам Республики Казахстан, осуществляющим регистрацию юридических лиц и аккредитацию их филиалов и представительств, передать до 1 августа 1995 года органам Министерства юстиции Республики Казахстан регистрационные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 1 августа 1995 года государственная регистрация юридических лиц должна осуществляться только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совместно с министерствами, государственными комитетами, ведомствами и местными исполнительными органами в месячный срок внести предложения по упразднению структурных подразделений, осуществляющих регистрацию юридических лиц и аккредитацию филиалов и представительств, сокращению штатной численности 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комитету Республики Казахстан по управлению государственным имуществом по согласованию с главами областных, Алматинской и Ленинской городских администраций обеспечить управления (отделы) юстиции дополнительными служебными помещениями для осуществления деятельности по регистрации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со дня введения в действие Указа Президента Республики Казахстан, имеющего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за государственную регистрацию юридического лица взимается сбор в размере 0,1% от стоимости уставного фонда юридического лица, но не менее двадцати минимальных заработных плат, за перерегистрацию и выдачу дубликата свидетельства о регистрации - 50% от основной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освобождаются от уплаты регистрационного сбора при их регистрации и перерегистрации в связи с приведением в соответствие с нормами Гражданского кодекса Республики Казахстан (общая часть).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юстиции Республики Казахстан разработать и представить в Кабинет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законов Республики Казахстан "О государственном предприятии", "О регистрации прав на недвижимое имущество и сделок с ним", "Об ипотеке недвижимого имущества", "О производственном кооперативе" согласно Плану законодательных инициатив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сентября 1995 года проект Закона Республики Казахстан "Об изменении и признании утратившим силу законодательных актов Республики Казахстан в связи с принятием Гражданского кодекса Республики Казахстан (общая часть)";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августа 1995 года проект постановления Кабинета Министров Республики Казахстан "Об изменении и признании утратившими силу постановлений и распоряжений Кабинета Министров Республики Казахстан в связи с принятием Гражданского кодекса Республики Казахстан (общая часть)".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Министерствам, государственным комитетам и ведомствам Республики Казахстан, а также местным органам государственного управления привести в соответствие с Гражданским кодексом Республики Казахстан (общая часть) принятые ими правовые акты.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