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f5b7" w14:textId="ca1f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Атырауского научно-исследовательского института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 Казахстан от 5 мая 1995 г. N 626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расширения и углубления научных исследований в отраслях
агропромышленного комплекса прикаспийского региона и более полного
использования имеющегося научного потенциала Кабинет Министров
Республик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главы Атырауской областной администрации
и Казахской академии сельскохозяйственных наук, согласованное с
Министерством науки и новых технологий, Министерством сельского
хозяйства, Министерством финансов, Министерством экономики Республики
Казахстан, об организации на базе Атырауской государственной
областной сельскохозяйственной опытной станции, Западного отделения
Казахского научно-исследовательского института каракулеводства,
Западно-Казахстанского регионального отделения
научно-производственного объединения "Корма и пастбища", Атырауской
научно-исследовательской ветеринарной станции Казахского
научно-исследовательского ветеринарного института - Атырауского
научно-исследовательского института сельского хозяйства в г. Атырау.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институту следующие направления деятельности:
совершенствование существующих и создание новых пород, типов, линий
овец, лошадей и верблюдов, разработка прогрессивных технологий
производства продукции животноводства, кормопроизводство,
совершенствование методов профилактики, диагностики и лечения
болезней сельскохозяйственных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Содержание указанного института осуществлять в пределах
бюджетных ассигнований, предусмотренных Казахской академии
сельскохозяйственных наук на научно-исследовательские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Президиуму Казахской академии сельскохозяйственных наук
совместно с главой Атырауской областной администрации в 2-месячный
срок определить структуру Атырауского научно-исследовательского
института сельского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Создать на базе Атырауской государственной областной
сельскохозяйственной опытной станции опытное хозяйство в составе
вновь организованного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Согласиться с предложением акционерного общества "Мукур"
(бывший племзавод "Гурьевский") Кзылкогинского района Атырауской
области о включении его в состав организуемого института в качестве
опытного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Пункт 7 утратил силу постановлением Правительства Республики
Казахстан от 4 апреля 1997 г. N 485.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P970485_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 силу приложение N 5 к постановлению ЦК
Компартии Казахстана и Совета Министров Казахской ССР от 21 августа
1956 г. N 501 "О мерах по улучшению работы научно-исследовательских
учреждений республики по сельскому хозяйству".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