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ea7f3" w14:textId="4fea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Комитете по использованию иностpанного капитала пpи Кабинета Министpов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10 мая 1995 г. N 633. Утратило силу - постановлением Правительства РК от 20 августа 1996 г. N 1033 ~P961033.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 от 15 
марта 1995 г. N 2097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U952097_ </w:t>
      </w:r>
      <w:r>
        <w:rPr>
          <w:rFonts w:ascii="Times New Roman"/>
          <w:b w:val="false"/>
          <w:i w:val="false"/>
          <w:color w:val="000000"/>
          <w:sz w:val="28"/>
        </w:rPr>
        <w:t>
  "Об образовании Комитета по
использованию иностранного капитала при Кабинете Министров
Республики Казахстан" Кабинет Министров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структуру центрального аппарата Комитета по 
использованию иностранного капитала при Кабинете Министров
Республики Казахстан (далее - Комитет) согласно приложению, исходя
из предельной численности работников в количестве 66 единиц (без
персонала по охране и обслуживанию зданий).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Разрешить Комитету иметь 3 заместителей Председателя, в том
числе одного первого, а также коллегию в количестве 11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Распространить на работников Комитета условия оплаты труда,
предусмотренные постановлением Кабинета Министров Республики
Казахстан от 14 апреля 1995 г. N 474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P950474_ </w:t>
      </w:r>
      <w:r>
        <w:rPr>
          <w:rFonts w:ascii="Times New Roman"/>
          <w:b w:val="false"/>
          <w:i w:val="false"/>
          <w:color w:val="000000"/>
          <w:sz w:val="28"/>
        </w:rPr>
        <w:t>
  "О должностных окладах
работников органов государственного управления Республики Казахстан"
(таблица 2).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Комитету представить на утверждение в Кабинет Министров
Республики Казахстан согласованное с Министерством юстиции, 
Министерством финансов и Министерством экономики Республики
Казахстан Положение о Комитете по использованию иностранного
капитала при Кабинете Министров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Разрешить Комитету производить выплату работникам надбавки в
размере до 30 процентов к должностному окладу за знание и применение
иностранных языков при выполнении возложенных на них функций.
 02_10_00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финансов Республики Казахстан предусмотреть
необходимые ассигнования на содержание аппарата Комитета, а также
ежегодное выделение средств, в том числе валютных, для приобретения
мебели, оборудования, транспортных средств и оргтехники.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Пункт 7 утратил силу - постановлением КМ РК от 12 июня
1995 г. N 813.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Приравнять должность Председателя Комитета по условиям
транспортного, медицинского и бытового обслуживания к должности
министра, а должности заместителей Председателя Комитета - к
должностям заместителей министра.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Министерству транспорта и коммуникаций Республики Казахстан
в первоочередном порядке обеспечить Председателя Комитета, его
заместителей и начальников управлений правительственными каналами 
связи, а также в необходимом количестве телефонной, телефаксной,
телексной, в том числе международной, связью.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Комитету в месячный срок внести в Кабинет Министров 
Республики Казахстан предложения о правопреемстве Национального
агентства по иностранным инвестициям при Министерстве
экономики Республики Казахстан по международным обязательствам,
вытекающим из подписанных от имени и по поручению Правительства
Республики Казахстан соглашений.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Установить для аппарата Комитета лимит служебных легковых
автомобилей в количестве 5 единиц, из них 4 единицы - за счет
сокращения лимита служебных легковых автомобилей Министерства
экономики Республики Казахстан.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Министерству экономики Республики Казахстан передать
Комитету в установленном порядке 4 легковых автомобиля.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Министерству юстиции Республики Казахстан совместно с
Комитетом внести в месячный срок предложение по приведению решений
Кабинета Министров Республики Казахстан в соответствие с Указом
Президента Республики Казахстан от 15 марта 1995 г. N 2097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U952097_ </w:t>
      </w:r>
      <w:r>
        <w:rPr>
          <w:rFonts w:ascii="Times New Roman"/>
          <w:b w:val="false"/>
          <w:i w:val="false"/>
          <w:color w:val="000000"/>
          <w:sz w:val="28"/>
        </w:rPr>
        <w:t>
"Об образовании Комитета по использованию иностранного капитала при
Кабинете Министров Республики Казахстан" и настоящим постановлением.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Государственному комитету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управлению государственным имуществом ускорить выделение помещения в
г. Алматы для размещения Комитета с учетом специфики его
деятельности.
  Премьер-министр
Республики Казахстан
                                             Приложение
                                     к постановлению Кабинета
                                  Министров Республики Казахстан
                                      от 10 мая 1995 г. N 633
                            Структура
                 центрального аппарата Комитета по
              использованию иностранного капитала при
              Кабинете Министров Республики Казахстан  
Руководство
Управление стратегического планирования и содействия
инвестициям
Управление прямых иностранных инвестиций
Управление рынков капитала
Управление координации внешней помощи
Управление координации реализации проектов
Управление по организации работы аппарата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