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fdae" w14:textId="7c0f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страны происхождения товаров, ввозимых на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мая 1995 г. N 640.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таможенно-тарифной политики, а также нетарифных мер регулирования ввоза товаров на таможенную территорию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с 1 июня 1995 года обязательное представление сертификата происхождения товара, выдаваемого компетентным органом страны происхождения товара при его таможенном оформлении, ввозимого на территорию Республики Казахстан юридическими лицами и предназначенного для выпуска в свободное обращение на этой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действие настоящего постановления не распространяется на товары, ввозимые по контрактам, заключенным до 1 июня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товаров, ввозимых из государств-участников Содружества Независимых Государств, применяются сертификаты о происхождении товара, утвержденные Решением Совета глав Правительств Содружества Независимых Государств о Правилах определения страны происхождения товаров от 24 сентября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Республики Казахстан привести ведомственную нормативную базу в соответствие с настоящим постановлением.&lt;*&gt;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пункте 3 исключены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