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0335" w14:textId="b390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разработки, производства, ремонта и обслуживания военно-технических средств и продукции двойного применения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12 мая 1995 г. N 657. Утратил силу - постановлением Правительства РК от 20 мая 2003 г. N 467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15 Закона Республики Казахстан "Об обороне и Вооруженных Силах Республики Казахстан" </w:t>
      </w:r>
      <w:r>
        <w:rPr>
          <w:rFonts w:ascii="Times New Roman"/>
          <w:b w:val="false"/>
          <w:i w:val="false"/>
          <w:color w:val="000000"/>
          <w:sz w:val="28"/>
        </w:rPr>
        <w:t xml:space="preserve">Z931500_ 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Указом Президента Республики Казахстан от 7 октября 1994 г. N 1879 </w:t>
      </w:r>
      <w:r>
        <w:rPr>
          <w:rFonts w:ascii="Times New Roman"/>
          <w:b w:val="false"/>
          <w:i w:val="false"/>
          <w:color w:val="000000"/>
          <w:sz w:val="28"/>
        </w:rPr>
        <w:t xml:space="preserve">U941879_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Комитета по оборонной промышленности при Кабинете Министров Республики Казахстан", в целях создания государственной системы контроля за безопасностью в области разработки, производства, ремонта и обслуживания военно-технических средств и продукции двойного применения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порядок разработки, производства, ремонта и обслуживания военно-технических средств и продукции двойного применения, обязательной для предприятий и организаций Республики Казахстан всех форм собственности, зарегистрированных для этих целей в Комитете по оборонной промышленности при Министерстве промышленности и торговли Республики Казахстан, согласно приложениям 1-3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пункте 1 заменены слова - постановлением Правительства РК от 20 августа 1996 г. N 1031 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Государственной системе лицензирования деятельности предприятий и организаций всех форм собственности в области разработки, производства, ремонта и обслуживания военно-технических средств и продукции двойного применения в Республике Казахстан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военно-технических средств (приложение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продукции двойного применения (приложение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Комитет по оборонной промышленности при Министерстве промышленности и торговли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ежемесячно сведения в Государственный комитет Республики Казахстан по статистике и анализу о выданных лицензиях;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по согласованию с заинтересованными министерствами и ведомствами предложения в Кабинет Министров Республики Казахстан по корректировке Перечней, приведенных в приложениях 2-3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совместно с Министерством внутренних дел и Комитетом национальной безопасности Республики Казахстан контроль за соблюдением установленного порядка разработки, производства, ремонта и обслуживания военно-технических средств и продукции двойного применения.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абзаце первом заменены слова - постановлением Правительства РК от 20 августа 1996 г. N 1031 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постановлению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12 мая 1995 г. N 657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о Государственной системе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лицензирования деятельности предприятий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организаций всех форм собственности в области разработки,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производства, ремонта и обслуживания военно-технических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 продукции двойного применения в Республике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 Настоящее Положение определяет порядок и условия лицензирования деятельности предприятий и организаций всех форм собственности в области разработки, производства, ремонта и обслуживания: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военно-технических средств (далее - ВТС), к которым отнесены: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вооружения, боеприпасы, военная техника и запасные части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материалы, оборудование для их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коллективные и индивидуальные средства защиты от военно-технических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боевые отравляющие вещества и средства защиты от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охотничье и спортивное огнестрельное оружие и боеприпасы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холодное оружие;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химические средства самообороны;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продукции двойного применения (далее - ПДП), а также ликвидации (уничтожение, утилизация, захоронение) и переработки высвобождаемых ВТС и ПДП.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_Оружие . - устройства и средства, предназначенные для поражения противника в вооруженной борьбе. Обычно состоит из средств поражения и средств их доставки к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_Вооружение . - комплекс различных видов оружия и средств, обеспечивающих его применение.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_Военная техника . - оружие, боевые и небоевые технические средства, которыми оснащаются вооруженные силы для обеспечения их боевой и повседневной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_Боеприпасы . - составная часть вооружения, непосредственно предназначенная для поражения живого существа, техники, разрушения сооружений (естественных образований) или других специальных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_Продукция двойного применения . - продукция, первоначально произведенная в интересах вооруженных сил на основании согласованных документов (технических условий, стандартов) и в дальнейшем допущенная к использованию в гражданских целях, а также материалы, имеющие отношения к ядерным технологиям, определенным постановлением Кабинета Министров Республики Казахстан от 9 мая 1993 г. N 183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P930183_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об экспорте и импорте ядерных материалов, технологий, оборудования, установок, специальных неядерных материалов и технологий двойного назначения, источников радиоактивного излучения и изотопной продукции".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Перечни ВТС и ПДП, разработка, производство, ремонт и обслуживание которых в Республике Казахстан требует лицензирования, утверждаются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Учет предприятий и организаций, имеющих право на разработку, производство, ремонт и обслуживания ВТС и ПДП, ведется в Комитете по оборонной промышленности при Министерстве промышленности и торговли (далее - Комоборонпром) с занесением в Государственный реестр предприятий и организаций, разрабатывающих, производящих, ремонтирующих и обслуживающих военно-технические средства и продукцию двойного применения (далее - Государственный реестр), содержательная форма которого приведена в приложении 1 к настоящему Положению.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пункте 4 заменены слова - постановлением Правительства РК от 20 августа 1996 г. N 1031 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Предприятия и организации, претендующие на разработку, производство, ремонт и обслуживание ВТС и ПДП, для регистрации и учета подают заявку ( приложение 3 к настоящему Положению) в Комоборонпром с представлением договора (контракта) на указанную деятельность с организацией, относящейся к вооруженным силам или имеющей право на использование ВТС и ПДП.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Условием включения предприятий и организаций в Государственный реестр является мотивированное заключение Комоборонпрома о разрешении на указанную деятельность с выдачей лицензии, содержательная форма которой приведена в приложении 2 к настоящему Положению.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Лицензия на право разработки, производства, ремонта и обслуживания ВТС и ПДП выдается Комоборонпромом предприятиям и организациям, включенным в Государственный реестр.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в Государственный реестр без получения лицензии не дает право на занятие декларированной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Лицензия является документом, удостоверяющим право субъекта (предприятия или организации) на разработку, производство, ремонт или обслуживание _ определенных . видов и номенклатуры ВТС и ПДП.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Правоспособность субъекта возникает с момента получения лицензии и прекращается в случаях истечения срока действия, аннулирования или признания лицензии недействительной в установленном законом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Лицензия выдается на срок действия договора (контракта) на разработку, производство, ремонт или обслуживание в течение месяца со дня подачи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заявки предприятия или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свидетельства о государственной регистрации,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нотариально удостоверенного устава,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договора (контракта) на декларируемую деятельность,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тактико-технических характеристик запланированных к разработке, производству, ремонту или обслуживанию ВТС и ПДП,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Комитета национальной безопасности Республики Казахстан - об обоснованности заявки данного предприятия или организации, обеспеченности и достаточности режимных мероприятий и государственной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Министерства внутренних дел Республики Казахстан - об организации контроля за учетом, обеспечением установленных условий при хранении и перевозке изделий, комплектующих и запасных частей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Министерства обороны Республики Казахстан - об обеспечении контроля за качеством и комплектностью разрабатываемой и поставляемой продукции со стороны представительств Заказчиков;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органов санитарного, противопожарного, горно-технического и экологического надзора - об обеспеченности безопасности окружающей среды, жизни и здоровья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 деятельность, подлежащую в соответствии с действующим законодательством обязательному страхованию, лицензия выдается лишь при наличии заключенного в установленном порядке договора о страховании.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Выполнение договоров (контрактов) по государственному оборонному заказу лицензируется в приоритетном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Лицензия, выданная хозяйствующему субъекту, не подлежит передаче другому хозяйствующему субъекту, но может быть переоформлена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Хозяйствующему субъекту, осуществляющему технологически взаимосвязанные виды работ по разработке, производству, ремонту и обслуживанию ВТС и ПДП, выдается, как правило, одна общая лицензия на все виды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Иностранные субъекты лицензируются на общих основаниях с учетом изъятий, установленных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Оплата за регистрацию и выдачу лицензий на разработку, производства, ремонт и обслуживание ВТС и ПДП осуществляется по тарифам в порядке, установленном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Копии всех выданных лицензий сохраняются в Комоборонпроме в соответствии с правилами хранения государственных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Отказ в выдаче лицензии дается заявителю в письменной форме в сроки, установленные для выдачи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лицензия не выдана в установленный срок или отказ представляется заявителю необоснованным, действия Комоборонпрома могут быть обжалованы в Кабинет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Комоборонпром обязан осуществлять с привлечением соответствующих органов государственного управления инспекционные проверки условий разработки, производства, ремонта и обслуживания ВТС и ПДП, квалификации и профессионального уровня исполнителей работ, качества и комплектности ВТС и ПДП.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Лицензия решением Комоборонпрома может быть аннулирована с внесением соответствующих изменений в Государственный реестр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отказа от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реорганизации или ликвидации предприятия,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нарушения установленных правил выполнения работ, несоответствии типов и номенклатуры производимой и декларированной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представлению органов государственного управления, перечисленных в пункте 8 настоящего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несоблюдения требований стандартов и технических условий на выпускаемую продукцию (работу, услугу);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решений высших органов государства о запрете на лицензируемую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Хозяйствующие субъекты или должностные лица, допустившие разработку, производства, ремонт или обслуживание ВТС и ПДП с нарушениями настоящего Положения, несут ответственность в соответствии с действующим законодательством Республики Казахстан.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Государственные реестр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предприятий и организаций, разрабатывающих, производящих,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ремонтирующих и обслуживающих военно-технические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продукцию двойного применения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  !Реквизиты предприя-!Продукция(работа,!Основания!Отметка о выда-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!тия, организации   !услуги),основные !  для    !че лицензии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!                   !характеристики   !включения!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____!___________________!_________________!_________!______________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 !        2          !       3         !    4    !     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Приложение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Гербовый бланк Комитета по оборонной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промышленности при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Л И Ц Е Н З И 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(разработку, производство,ремонт, обслуживание)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(вид ВТС или ПДП)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                                                   Экз.N_____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N________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Лицензиат и его реквизиты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Данные по Государственному реестру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Основание для запроса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Целевое назначение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Срок действия лицензии                      Выдана: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Оплата лицензии                          Действительна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Наименование, основные!Код по ТН!Единица!Принято к   !Разрешенная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тактико-технические   !  ВЭД    !измере-!производству!деятельность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характеристики      !         !ния    !N акта,дата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"Лицензиар"                               "Лицензиат"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Ф.И.О.                                   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Должность                                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Подпись        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                                     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                     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Приложение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З А Я В К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 получение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(лицензиат и его реквизиты)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Прошу выдать лицензию на:_______________________________________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(какие цели)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(номенклатура ВТС, ПДП)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Основание для запроса:_________________________________________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(N и дата договора или контракта,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сведения о заказчике)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(срок действия договора или контракта)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Запрашиваемое к производству количество ВТС или ПДП:___________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Производственные возможности:__________________________________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К заявке прилагаются: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Договор (контракт) на декларируемую деятельность  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Копия свидетельства о государственной регистрации 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Копия нотариально заверенного устава              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Тактико-технические характеристики запланированных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 разработке, производству, ремонту и обслуживанию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ВТС и ПДП                                         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Заключение КНБ РК                                 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Заключение МВД РК                                 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Заключение МО РК                                  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Заключение Комгортехнадзора РК                    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Заключение Минэкологии и биоресурсов РК           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М.П   Подпись лицензиата, должность, дата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 постановлению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12 мая 1995 г. N 657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П Е Р Е Ч Е Н 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военно-технических средств, разработка, производство,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ремонт и обслуживание которых осуществляется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по лицензиям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                         ! Код по ТН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 Н а и м е н о в а н и е     !    ВЭД    ! Л и ц е н з и а 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    2                 !    3      !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Стрелковые оружия, узлы, запас-               Комоборонпром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ные части и принадлежности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нему                             930100000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Артиллерийское вооружение,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узлы, блоки, комплектующие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запасные части к нему            930690900         - 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Ракетные комплексы, узлы,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блоки, комплектующие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запасные части к ним,работы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их восстановлению             930690900          - 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Радиолокационное вооружение,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узлы, блоки, комплектующие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запасные части к нему            852700000          - 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Радиоприемники, узлы, блоки,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комплектующие и запасные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 ним                            852700000          - 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Военные корабли,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авторский надзор, ремонт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техническая помощь               930690900          - 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Торпедное вооружение, узлы,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блоки, комплектующие и запасные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части к нему                     930690900          - 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Минное вооружение, узлы, блоки,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комплектующие и запасные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 нему                           930690900          - 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Тральное вооружение, узлы, блоки,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комплектующие и запасные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 нему                           930690900          - 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10 Аппаратура управления, контрольно-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проверочная аппаратура ракетных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комплексов, монтажные комплекты,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приборы, оборудование к ним      930690900          - 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11 Аппаратура, узлы, блоки,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комплектующие и запасные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 ракетному, торпедному, минному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вооружению                       930690900          - 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12 Агрегаты, приборы, комплектующие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запасные части к авиационной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технике                          88033010           - 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13 Средства десантирования,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парашюты                         880400000          - 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14 Подвижные средства техничес-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кого обслуживания и ремонта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вооружения и военной техники     870590             - 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15 Перспективные виды оружия,                    Комоборонпром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вооружений и технологий                       согласованию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16 Охотничье и спортивное оружие,   930320900    Комоборонпром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боеприпасы и запасные части      930510000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 ним                            930621000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17 Средства коллективной и          4016,5906,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индивидуальной защиты от         8710               - 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военно-технических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18 Холодное оружие                  9307               - 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19 Химические средства самообороны  9304,9306          - 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20 Ликвидация и переработка         3601-3604,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высвобождаемых военно-технических6536,8802,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средств                          87059,9301-9306    - " -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 постановлению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12 мая 1995 г. N 657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  Сноска. Приложение 3 с дополнениями - пстановлением Правительства РК от 11 июля 2002 года N 763 </w:t>
      </w:r>
      <w:r>
        <w:rPr>
          <w:rFonts w:ascii="Times New Roman"/>
          <w:b w:val="false"/>
          <w:i w:val="false"/>
          <w:color w:val="ff0000"/>
          <w:sz w:val="28"/>
        </w:rPr>
        <w:t xml:space="preserve">P020763_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продукции двойного применения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                  !Код по ТН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 Н а и м е н о в а н и е   !  ВЭД      !   Л и ц е н з и а 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 2              !    3      !    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Радиостанции                  657151010   Комоборонпром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657112021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Станции радиоподавления       6554231000       - 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6555702000       - 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6554101080       - 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Подвижные мастерские          870590           - 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Универсальная пробойная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установка УПУ-1М              6688370099       - 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Гусеничный транспортер-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тягач                         871000000        - 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Аккумуляторы и батареи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щелочные                      226301000        - 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Материалы двойного применения,            В соответствии с пос-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имеющие отношение к ядерным               тановлением Кабинета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технологиям                               Министров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Казахстан от 9.03.93г.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N 183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Взрывчатые вещества,                      В соответствии с пос-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кроме взрывчатых и пиротехнических        тановлением Кабинета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веществ и изделий с                       Министров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их применением промышленного              Казахстан от 8.04.94г.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назначения                                N 355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  Ликвидация и переработка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высвобождаемой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двойного применения                       Комоборонпром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