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5009" w14:textId="3085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Польша о предоставлении кредита на закупку польских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мая 1995 г. №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Кабинет Министров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Соглашение между Правительством Республики Казахстан и Правительством Республики Польша о предоставлении кредита на закупку польских товаров, подписанное в Алматы 21 сентября 1994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Министерству иностранных дел Республики Казахстан уведомить Правительство Республики Польша об утверждении данного Соглашения.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Правительством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Польша о предоставлении кредита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 закупки польских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4 июня 1997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Ссылаясь на Соглашение между Правительством Республики Казахстан и Правительством Республики Польша о торгово-экономическом сотрудничестве от 14 октября 1992 года, а также, придавая особое внимание развитию торгово-экономических отношений между Казахстаном и Польшей, Стороны договорились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Польша предоставляет Правительству Республики Казахстан кредит в размере 30 миллионов долларов США, двумя частями: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- 10 миллионов долларов США - на финансирование поставок продукции производственно-технического назначения и товаров народного потребления,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- 20 миллионов долларов США - на финансирование поставок для осуществления инвестиционных проектов, на условиях, определенных в настоящем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Соглашения будут поставляться в Республику Казахстан на кредитных условиях продукция производственно-технического назначения и товары народного потребления, а также польские товары для осуществления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будут осуществляться на основе контрактов, заключаемых хозяйствующими субъектами, уполномоченными компетентными органами Республики Казахстан и Республики Польша, в соответствии с законодательством каждой страны и практикой, действующей в международной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гарантирует погашение предоставленного в валюте кредита в сроки и на условиях, определенных в настоящем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кредита будет осуществляться: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отношению к продукции производственно-технического назначения и товарам народного потребления - на сумму 10 миллионов долларов - в течение трех лет. Сроком начала погашения кредита Правительством Республики Казахстан является срок завершения поставок товаров из Польши в Казахстан, не позже чем в год с момента использования первой части кредита. Процентная ставка будет плавающей и будет начисляться на базе ставки ЛИБОР для шестимесячных депозитов в долларах США, увеличенной на надбавку 1,5 % годовых, определенной для первого процентного периода по отношению к каждому использованию, а затем по очередным шестимесячным периодам. Проценты за пользование кредита начисляются на сумму задолженности на основе фактического числа дней пользования кредитом, из расчета 360 дней в году. Проценты начисляются кредитором и уплачиваются заемщиком по шестимесячным периодам. Погашение основной задолженности и уплата процентов будут осуществляться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отношению к товарам для осуществления инвестиционных проектов на сумму 20 миллионов долларов США - в течение пяти лет, с отсрочкой на один год, принимая во внимание год завершения поставок товаров из Польши в Казахстан. Условия начисления и уплаты процентов, а также погашения основного долга - аналогичны пункту 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другие затраты и комиссии будут определяться непосредственно банками.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Банковское обслуживание настоящего Соглашения будут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Центрбанк,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Банк Хандлевы в Варшаве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на основе настоящего Соглашения заключат межбанковское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реализацией поставок (страхование, транспорт, экспедиция, таможенные операции) будут финансироваться в рамках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Кредит, упомянутый в статье 1 будет открыт после предоставления Правительством Республики Казахстан гарантии его погашения и после заключения соглашения между банками, указанными в статье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между Правительством Республики Казахстан и Правительством Республики Польша, касающиеся интерпретации соблюдения положений настоящего Соглашения будут решаться дипломатическим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не будет достигнуто согласие в течение шести месяцев с момента возникновения спора, спор будет представлен для решения арбитражному трибуналу согласно Устава Процедуры Арбитражного Института Торговой Палаты в Стокгольме.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подлежит утверждению обоими Правительствами, что будет подтверждено путем обмена соответствующими нотами.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вступления Соглашения в силу будет считаться день получения более поздней ноты.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остается в силе до момента полного выполнения всех его положений.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совершено в г. Алматы 21 сентября 1994 года в двух экземплярах, каждый на казахском, польском и русском языках, причем все тексты одинаково подлинные, в случае расхождения при их интерпретации текст на русском языке будет считаться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По уполномочению                   По уполномочению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Правительства                     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 Республики Польша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