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b752" w14:textId="c85b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ратификации Президенту Республики Казахстан Основ таможенных законодательств государств - 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мая 1995 г. N 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на ратификацию Президенту Республики Казахстан Основы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таможенных законодательств государств - участников Содружества
Независимых Государств, подписанные главами государств
Азербайджанской Республики, Республики Армения, Республики Беларусь,
Республики Грузия, Республики Казахстан, Кыргызской Республики,
Республики Молдова, Российской Федерации, Республики Таджикистан,
Туркменистана, Республики Узбекистан, Украины в Алматы 10 февраля
1995 года.
    Первый заместитель
     Премьер-министра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