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9ee7" w14:textId="6a39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Госудаpственного комитета Республики Казахстан по упpавлению госудаpственным имуществом&lt;*&gt; Сноска. В тексте постановления и Положения слова "Кабинет Министpов Республики Казахстан" заменить словами "Пpавительство Республики Казахстан" - постановление Пpавительства РК от 7 декабpя 1995 г. N 1677.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19 мая 1995 г. N 716. Утратило силу - постановлением Правительства РК от 20 мая 1997 г. N 851 ~P970851.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18 марта 1995 г. N 2137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U952137_ </w:t>
      </w:r>
      <w:r>
        <w:rPr>
          <w:rFonts w:ascii="Times New Roman"/>
          <w:b w:val="false"/>
          <w:i w:val="false"/>
          <w:color w:val="000000"/>
          <w:sz w:val="28"/>
        </w:rPr>
        <w:t>
  "О реорганизации Государственного
комитета Республики Казахстан по государственному имуществу", в
целях совершенствования процессов преобразования отношений
собственности и обеспечения эффективного управления государственной
собственностью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Государственный комитет Республики
Казахстан по управлению государственным имуществом (далее -
Комитет по управлению государственным имуществом) является
центральным органом государственного управления, уполномоченным
представлять интересы государства в отношении собственности
Республики Казахстан и осуществлять полномочия по владению,
пользованию и распоряжению государственной собственностью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 по управлению государственным имуществом и 
его территориальные органы осуществляют управление 
государственной собственностью и представляют интересы 
государства в отношении собственности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Непосредственное руководство Комитетом по управлению 
государственным имуществом осуществляет Кабинет Министров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Комитета по управлению государственным 
имуществом по вопросам, отнесенным к его компетенции,
обязательны для исполнения органами управления всех
уровней, а также хозяйствующими субъектами.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прилагаемое Положение о Комитете по
управлению государственным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Образовать территориальные комитеты по управлению
государственным имуществом на базе существующих 
территориальных комитетов по государственному имуществу в
соответствии с разделительным балансом.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территориальные комитеты по управлению 
государственным имуществом входят в единую систему Комитета
по управлению государственным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общую штатную численность работников
территориальных комитетов по управлению государственным
имуществом областей, а также городов Алматы и Ленинска в
количестве 500 единиц (без персонала по охране и обслуживанию
зданий).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Пункты 4,5,6,7 утратили силу - постановлением Правительства
РК от 19 декабря 1995 г. N 1804.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Финансирование расходов на содержание центрального
аппарата Комитета по управлению государственным имуществом и
его территориальных комитетов осуществляется за счет 
ассигнований на содержание органов государственного
управления, предусмотренных республиканским бюджетом.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финансов Республики Казахстан определить
размеры бюджетных ассигнований Комитету по управлению
государственным имуществом и его территориальным комитетам с учетом
развития и укрепления их материально-технической базы.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 целях упорядочения контроля за поступлением средств
от пользования (имущественного найма, контрактов на управление и
т.д.) государственным имуществом и дивидендов на государственные
пакеты акций рекомендовать Национальному Банку Республики Казахстан
открыть специальный счет Комитету по управлению государственным
имуществом для поступления указанных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совместно с
Комитетом по управлению государственным имуществом разработать
Положение о порядке перечисления и использования указанных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Определить Комитет по управлению государственным имуществом
правопреемником имущественных и иных прав реорганизованного
Государственного комитета Республики Казахстан по государственному
имуществу в соответствии с разделительным балансом.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Определить, что Информационный учетный центр остается
в ведении Комитета по управлению государственным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(Пункт 13 утратил силу - постановлением Правительства РК
от 18 января 1996 г. N 68)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Определить, что Агентство по реорганизации предприятий
при Министерстве экономики Республики Казахстан передается в
ведение Государственного комитета Республики Казахстан по управлению 
государственным имуществом со штатной численностью 40 единиц, в
том числе один заместитель, с лимитом служебных легковых автомобилей
в количестве 2 единиц.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Дополнено новым пунктом 14, пункт 14 считать пунктом
15 - постановлением Правительства РК от 7 декабря 1995 г. N 1677.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Признать утратившим силу постановление Кабинета
Министров Республики Казахстан от 18 июня 1993 г. N 513 "Об  
утверждении Положения о Государственном комитете Республики
Казахстан по государственному имуществу" (САПП Республики Казахстан,
1993 г., N 24, ст. 294).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Республики Казахстан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Утверждено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постановлением Кабинета Министров
                                         Республики Казахстан
                                       от 19 мая 1995 г. N 716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П О Л О Ж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о Государственном комитете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Казахстан по управлению государственным имуществом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I. Основные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Государственный комитет Республики Казахстан по управлению
государственным имуществом (далее - Комитет) является центральным
органом государственного управления, уполномоченным представлять
интересы государства в отношении собственности Республики Казахстан
и осуществлять правомочия по владению, пользованию и распоряжению
государственной собственностью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в своей деятельности руководствуется Конституцией
Республики Казахстан, законами Республики Казахстан, указами,
постановлениями и распоряжениями Президента Республики Казахстан,
постановлениями Верховного Совета Республики Казахстан и
Кабинета Министров Республики Казахстан, а также настоящим
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II. Основные функции и задачи Комитета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разработке и осуществлении государственной
политики по вопросам управления и преобразования отношений
собственности, включающей соответствующие приоритеты,
процедуры и механизмы;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использованием государственной собственности,
соблюдение законодательства в этой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управления государственными паями, пакетами акций
акционерных обществ и компаний, представление интересов государства
в их органах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деятельности министерств и ведомств по управлению
государственными предприятиями;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представление интересов республики на международном уровне
в вопросах его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соблюдение государственных интересов в вопросах собственности
за границей, контроль за деятельностью совместных предприятий
с участием государства.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Исходя из основных задач Комитет: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управление паями и пакетами акций хозяйственных 
товариществ, акционерных обществ, компаний, акционерных банков и 
предприятий, принадлежащих государству;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правомочия собственника имущества 
государственных предприятий, а также государственной доли в 
имуществе негосударственных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представление интересов государства в
органах управления обществ и компаний с государственной долей
собственности в уставных фондах;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залоговые операции с государственным имуществом;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совместно с Государственным комитетом Республики
Казахстан по приватизации и иными заинтересованными
ведомствами в разработке стратегий приватизационных и
постприватизационных мероприятий в государстве;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контролирует реализацию планов 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о реорганизации, приватизации, в том числе
по индивидуальным проектам и ликвидации объектов государственной
собственности Республики Казахстан, передает документы,
удостоверяющие права государственной собственности на имущество
(паи, акции) предназначенное для продажи, а также осуществляет
контроль за выполнением принятых решений;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заключает контракты на управление государственным имуществом,
в том числе на государственные пакеты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о создании хозяйственных товариществ,
акционерных обществ, компаний, совместных предприятий и 
выступает их учредителем от лица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имени государства выступает учредителем транснациональных
компаний;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и заключает договора на предоставление
полного или ограниченного права управления государственным
имуществом (предприятиями, организациями, паями, акциями), а также
осуществляет контроль за их выполнением;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заслушивает министерства, ведомства и иные органы
государственного управления об использовании делегированных
прав полного или ограниченного управления имуществом с
принятием соответствующих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готовит проекты законодательных и нормативных актов
об управлении и преобразовании государственной собственности,
издает в пределах своей компетенции нормативные и иные акты,
регулирующие процессы приватизации и управления государственной
собственностью Республики Казахстан, а также осуществляет 
контроль за их соблюдением;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в установленном порядке решение о введении
"золотой акции" в акционерных обществах и компаниях с
государственной долей собственности в уставных фондах;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в установленном порядке в Кабинет Министров Республики
Казахстан предложения по назначению руководителей и составу
наблюдательных советов акционерных, в том числе холдинговых,
компаний, в уставном капитале которых имеется доля государства,
и согласовывает назначение руководителей государственных 
предприятий, организаций и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контролирует в установленном порядке начисление дивидендов 
на государственные паи, государственные пакеты акций
акционерных обществ, компаний и товариществ;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способы, формы и методы преобразования
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выдает акты преобразования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контроль за соблюдением государственных
интересов в вопросах собственности за границей и деятельностью
совместных предприятий с участием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о передаче в имущественный найм объектов
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решает вопросы о передаче имущества, принадлежащего 
государству, на правах хозяйственного ведения или оперативного
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Государственным комитетом Республики
Казахстан по земельным отношениям и землеустройству решает
вопросы о продаже юридическим и физическим лицам права пользования
либо аренды земельного участка при принятии решения о 
приватизации имущества несельскохозяйственного назначения,
в том числе недостроенных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уполномоченными органами решает вопросы ликвидации
государственных предприятий, а также негосударственных
юридических лиц, в имуществе которых имеется доля государства
по основаниям и в порядке, предусмотренном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является держателем пакетов акций, принадлежащих государству;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поручению Кабинета Министров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является доверенным управляющим объектами государственной
собственности;
     обеспечивает проведение единой государственной политики в
области использования лизинга;
&lt;*&gt;
     осуществляет непосредственное руководство Агентством по
реорганизации предприятий.
&lt;*&gt;
     Сноска. Пункт 4 дополнен новыми абзацами - постановлением
Правительства РК от 7 декабря 1995 г. N 1677.
                     III. Полномочия Комитета   
     5. Для выполнения возложенных на него функций Комитет имеет
право: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принимать нормативные документы
и другие решения, обязательные для министерств, ведомств, 
местных органов управления, государственных предприятий и
организаций и других хозяйствующих субъектов;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методическое руководство и координировать работу
министерств и ведомств по вопросам управления государственной   
собственностью, осуществлять контроль за ее сохранением и
использованием;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на безвозмездной основе у
государственных органов, глав местных администраций,
хозяйствующих субъектов с государственной долей участия в
уставном капитале необходимые финансовые и иные документы по
вопросам использования государственного имущества, акций для
анализа процессов преобразования отношений собственности, управления 
ими и разработки соответствующих мер и предложений;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контроль и проверку исполнения решений Кабинета
Министров по вопросам, входящим в компетенцию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к работе в качестве консалтинговых фирм
казахстанских и зарубежных юридических и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и координировать научные исследования по
проблемам, относящимся к сфере деятельности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Решения Комитета по управлению в части распоряжения
государственной собственностью, принятые в пределах его компетенции,
являются обязательными для органов государственного управления
всех уровней.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IV. Основные вопросы организации
      деятельности Комитета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Комитет возглавляет Председатель, который имеет трех 
заместителей, в том числе одного первого.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Заместители Председателя назначаются и освобождаются от
должности Кабинетом Министров по представлению Председателя
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Распределение обязанностей между заместителями
Председателя осуществляется Председателем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Комитета несет персональную ответственность
за выполнение возложенных на Комитет функций, устанавливает
степень ответственности заместителей Председателя и руководителей 
структурных подразделений Комитета за руководство отдельными 
направлениями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Комитете создается коллегия в составе 11 человек,
в которую входят Председатель, его заместители по должности,
руководящие работники Комитета, представитель Государственного
комитета Республики Казахстан по приватизации.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Состав коллегии Комитета утверждается Кабинетом Министров.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Основным структурным подразделением Комитета является управление.
     Структура и штатное расписание центрального аппарата
утверждается в установленном законодательством порядке.
     11. Комитет и его территориальные органы составляют единую 
систему с вертикальной подчиненностью нижестоящих 
территориальных подразделений вышестоящим.
     12. Руководители территориальных комитетов назначаются 
Председателем Комитета по согласованию с главами местных 
администраций.
     13. Комитет является юридическим лицом имеет печать с 
изображением Государственного герба Республики Казахстан и своим
наименованием на казахском и русском языках.
     14. Содержание Комитета и его территориальных органов
предусматривается за счет республиканского бюджета.
           Утверждена
               постановлением Кабинета Министров
        Республики Казахстан
        от 19 мая 1995 г. N 716  
                          С Т Р У К Т У Р А 
                   центрального аппарата Государственного
                комитета Республики Казахстан по управлению
                       государственным имуществом 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Внесены изменения - постановлением КМ РК от
11 июля 1995 г. N 948.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Ведущее управление по работе с акционерными обществами и
компаниями
Ведущее управление базовых отраслей
Ведущее управление сельского хозяйства и перерабатывающих
отраслей
Ведущее управление объектов социальной сферы и недвижимости
Ведущее управление финансов и контроля за поступлением
дивидендов и платы за пользование государственным
имуществом
Ведущее управление юридического и нормативного
обеспечения
Управление реестра, анализа и прогнозирования
Управление делами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