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cff2" w14:textId="91ec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Правительствами Республики Казахстан, Китайской Народной Республики, Кыргызской Республики и Исламской Республики Пакистан о транзитных перевозках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мая 1995 г. N 717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Правительствами Республики Казахстан, Китайской Народной Республики, Кыргызской Республики и Исламской Республики Пакистан о транзитных перевозках, подписанное 9 марта 1995 года в Исламабаде.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депозитария - Исламскую Республику Пакистан о вступлении в силу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