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207d" w14:textId="2122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учебных заведений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мая 1995 г. N 721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переходом Министерства внутренних дел Республики
Казахстан на многоуровневую структуру подготовки специалистов на
базе действующих учебных заведений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(Пункт 1 утратил силу - постановлением Правительства РК
от 20 апреля 1998 г. N 348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P980348_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Образовать Шымкентский юридический колледж Министерства
внутренних дел Республики Казахстан на базе Шымкентской специальной
средней школы милиции и подготовки начальствующего состава
Министерства внутренних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Премьер-министр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