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61bb4" w14:textId="ea61b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обеспечению деятельности иностранных инспекционных групп в связи с сокращением стратегических и обычных вооружений 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25 мая 1995 г. N 743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выполнения Республикой Казахстан обязательств по международным договорам в области ограничения и сокращения вооружений и обеспечения деятельности иностранных инспекционных групп в связи с сокращением стратегических и обычных вооружений на территории Республики Казахстан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в качестве отдельной специальной войсковой части с правом юридического лица за счет общей численности Вооруженных Сил Республики Казахстан Центр по контролю за сокращением вооружений и обеспечению инспекционной деятельности при Министерстве обороны Республики Казахстан (далее - Центр).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ранг начальника Центра приравнивается к должности начальника Главного управления министерства с предоставлением ему полномочий в нештатных ситуациях принимать решения по приему иностранных инспекционных групп и обмену уведомлениями с другими Сторонами соответствующих Договоров по сокращению вооружений, а также право осуществлять оперативное взаимодействие с центральными и местными органами власти и управления Республики Казахстан по вопросам обеспечения деятельности иностранных инспекционных групп с последующим докладом Правительству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общую штатную численность Центра в 35 военнослужащих и 15 служащих (гражданский персонал).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абзаце третьем заменены слова - постановлением Правительства РК от 29 апреля 1996 г. N 523.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Положение о Центре по контролю за сокращением вооружений и обеспечению инспекционной деятельности при Министерстве обороны Республики Казахстан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обороны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соответствующий штат Центра в пределах установленной численности, укомплектовать его военнослужащими и служащими;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выделить в пользование Центра необходимые транспортные средства, помещения и средства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оперативное руководство деятельностью Центра;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согласованию с Комитетом национальной безопасности Республики Казахстан принять меры по обеспечению государственных секретов в ходе проведения иностранной инспекционной деятельности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 учетом расположения объектов инспекций на территории Республики Казахстан в качестве ближайших аэродромов к ним определить аэропорты гг. Аркалыка, Семипалатинска, Петропавловска, Балхаша, Уральска, аэродром Крайний.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иностранных дел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взаимодействии с Центром осуществлять необходимое уведомление других Сторон соответствующих Договоров по дипломатическим каналам;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визовую поддержку членам иностранных инспекционных групп при их прибытии на пункт въезда-выезда г.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внутренних дел Республики Казахстан обеспечить охрану общественного порядка в пунктах пребывания членов иностранных инспекционных групп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Министерству транспорта и коммуникаций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навигационное инженерно-аэродромное обслуживание авиационной техники, на которой прибывают инспекционные группы. Расчеты за обслуживание осуществлять через Центр по безналичной форме в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беспрепятственное движение спецсамолетов ВВС Республики Казахстан от пункта въезда-выезда (аэропорт г. Алматы) до ближайших аэродромов к объекту инспекций, а также их обслуживание, заправку и охрану на этих аэродромах;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оборудовать в пункте въезда-выезда (в здании аэропорта г. Алматы) необходимые помещения в соответствии с положениями Договора о сокращении и ограничении стратегических наступательных вооружений;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непрерывную связь между Республикой Казахстан и Соединенными Штатами Америки через Узел межправительственной линии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ходе иностранных инспекций обеспечивать связь иностранных инспекционных групп с Посольством инспектирующего государства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Главам администраций Тургайской, Семипалатинской, Северо-Казахстанской, Западно-Казахстанской, Жезказганской областей и города Ленинска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готовность транспортных средств для своевременной доставки членов иностранных инспекционных групп и сопровождающих их лиц от ближайшего аэродрома до объекта инспекции;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и питание членов иностранных инспекционных групп и сопровождающих их лиц, а также членов летного экипажа спецсамолета ВВС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Таможенному комитету Республики Казахстан обеспечить в пункте въезда-выезда (аэропорт г. Алматы) ускоренное проведение таможенных процедур в отношение членов иностранных инспекционных групп и следующих с иностранной инспекционной группой грузов и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пункте 9 исключены слова - постановлением Правительства РК от 20 августа 1996 г. N 1031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P961031_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Министерству финансов Республики Казахстан осуществлять финансирование деятельности Центра за счет общих расходов на содержание Вооруженных Сил Республики Казахстан в пределах утвержденного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25 мая 1995 г. N 743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 Центре по контролю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за сокращением вооружений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обеспечению инспекционной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при Министерстве обороны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тексте Положения слова "Кабинет Министров"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заменены словами "Правительство" -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Правительства РК от 29 апреля 1996 г. N 523.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Центр по контролю за сокращением вооружений и обеспечению инспекционной деятельности при Министерстве обороны Республики Казахстан (далее - Центр) по своему статусу приравнивается к Главному управлению министерства и является органом, осуществляющим непосредственную и оперативную связь с Правительством, министерствами и ведомствами Республики Казахстан по вопросам контроля за сокращением вооружений и обеспечения инспекционной деятельности. Центр осуществляет контроль за сокращением стратегических и обычных вооружений, а также проведение инспекций. Центр поддерживает постоянную связь с Национальным центром по уменьшению ядерной опасности Российской Федерации и с Центром по уменьшению ядерной опасности США и аналогичными структурами других государств - участников Договора по сокращению стратегических и обычных вооружений с целью контроля за процессом сокращения вооружений и предотвращения чрезвычайной ядерной ситуации в ходе этого сокращения.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 является отдельной воинской частью, подчиненной Министру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 осуществляет свою деятельность на основе нормативных актов Кабинета Министров Республики Казахстан, приказов и директив Министра обороны и начальника Главного штаба Вооруженных Сил Республики Казахстан и настоящего Положения и направляет ее на обеспечение своевременного и полного выполнения Республикой Казахстан обязательств по международным договорам и соглашениям в области контроля за сокращением стратегических и обычных вооружений.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Центр в своей деятельности взаимодействует с органами государственной власти и управления, министерствами и ведомствами Республики Казахстан по решению вопросов, связанных с процессом реализации договоров и соглашений по сокращению вооружений.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Центр возглавляет начальник, который имеет одного заместителя.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II. Задачи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Задачами Центра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Обеспечение реализации положений следующих международных Договоров в области разоружения и контроля над вооружениями: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Договора о нераспространении ядерного оружия;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Договора между СССР и США о ликвидации ракет средней дальности и меньшей дальности (РСМД);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Договора между СССР и США о сокращении и ограничении стратегических наступательных вооружений (СНВ-1);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Договора между СССР и США об ограничении систем противоракетной обороны (ПРО);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Венского документа 1994 года переговоров по мерам укрепления доверия и безопасности в Европе;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Конвенции о запрещении химического и биологического оружия, а также международных соглашений по вопросам сокращения стратегических и обычных вооружений.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Разработка документов, регламентирующих обеспечение инспекций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Организация и обеспечение инспекционной деятельности инспекторов от государств - участников на территории Республики Казахстан, а также организация и проведение инспекций на территориях других государств-участников.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Организация и осуществление уведомленческой деятельности с государствами-участниками договоров и соглашений в области разоружения и контроля над вооружениями.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Осуществление контроля и учета деятельности воинских частей и военных предприятий по вопросам организации сокращения вооружений и военной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Организация материально-технического, транспортного и бытового обеспечения инспекций согласно положениям соответствующих договоров и соглашений.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Осуществление взаиморасчетов с организациями и ведомствами Республики Казахстан в процессе проведения инспекционной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Осуществление подбора и подготовки инспекторов совместно с другими заинтересованными министерствами и ведомствами Республики Казахстан для проведения инспекций на территориях государств-участников договоров, а также организация их своевременной отправки к месту проведения инспекций.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Проведение анализа инспекционной деятельности и сокращения вооружений на территории Республики Казахстан и на территории других государств-участников договоров, подготовка на его основе соответствующих Предложений Кабинету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Организация мероприятий по сохранению государственных секретов в ходе проведения иностранной инспекционной деятельности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Ведения учета и контроля за процессом сокращения стратегических и обычных вооружений в местах их ликвидации и переоборудования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Обеспечение круглосуточного функционирования Узла межправительственной линии связи и организация работы по приему и передаче уведомлений, организации оперативного оповещения руководства Министерства обороны, заинтересованных министерств и ведомств Республики Казахстан по вопросам соответствующих уведомлений или инспекционной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Организация взаимосвязи с государственными органами и другими организациями, имеющими отношение к проведению инспекций на территории Республики Казахстан, с целью обеспечения их постоянной готовности к этим инспекциям.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III. Права, предоставляемые Центру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Центру предоставляются следующие права: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Готовить, при необходимости, предложения в Кабинет Министров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по организации взаимодействия с органами государственной власти и управления Республики Казахстан в процессе подготовки и обеспечения инспекционной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по комплектованию инспекционных групп от Республики Казахстан, направляемых для инспекций объектов на территории других государств-участников договора о сокращении вооружений;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по повышению эффективности процесса обеспечения инспекционной деятельности и проведения инспекций.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Передавать через Узел межправительственной линии связи соответствующие уведомления, касающиеся обмена информацией о вооружениях и вооруженных силах, а также инспекционной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Организовывать подготовку объектов к предстоящим инспекциям путем проведения на них пробных (тренировочных) проверок.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Запрашивать и получать необходимую информацию от управлений, отделов и служб Министерства обороны, других министерств и ведомств Республики Казахстан для реализации соответствующих положений договоров о сокращении вооружений.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Контролировать процесс сокращения вооружений и военной техники на месте ликвидации и переоборудования.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Представлять соответствующих специалистов Центра в качестве экспертов для их участия в переговорных процессах.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Направлять военнослужащих и служащих Центра на учебу в соответствии с поступающими приглашениями от иностранных государств по решению Кабинета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 согласованию с Министерством финансов Республики Казахстан Центр может осуществлять непосредственные взаиморасчеты, связанные с проведением инспекций, с соответствующими органами иностранных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IV. Заключительные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Положение о Центре утверждается Кабинетом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 является юридическим лицом, имеет расчетный, в том числе и валютный, счет, печать с изображением Государственного герба Республики Казахстан и свое наименование на казахском и русском языках, бланки и штампы.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Финансирование деятельности Центра производится Министерством финансов Республики Казахстан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 1995 году - по фактическим расходам Центра за счет общих расходов, предусмотренных бюджетом Республики Казахстан на 1995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с 1996 и в последующем - в соответствии со сметой, выделяемой для обеспечения деятельности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