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aac8" w14:textId="f81a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фиксиpованных (pентных) платежах на нефть, газ и уголь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 июня 1995 г. N 764. Утратило силу - постановлением Правительства РК от 20 октября 2000 г. N 1575 (вступает в силу с 1 января 2001 года) ~P001575.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28 декабря
1994 года "О внесении изменений в Закон Республики Казахстан "О
фиксированных (рентных) платежах"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с 1 июня 1995 года для добывающих предприятий
ставки фиксированных (рентных) платежей на нефть, газ и уголь
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Кабинета
Министров Республики Казахстан от 22 октября 1994 г. N 1184 "О
ставках фиксированных (рентных) платежей на нефть" (САПП Республики
Казахстан, 1994 г., N 44, ст. 477).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Республики Казахстан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Кабинета Министров
                                   Республики Казахстан
                                  от 1 июня 1995 г. N 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 Т А В К И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фиксированных (рентных)
                   платежей на нефть, газ и уголь
_____________________________________________________________________
                                !               !Ставки фиксированных
                                !    Единица    !(рентных) платежей
  Наименование предприятия      !   измерения   !за добытые нефть,
                                !               !газ, уголь
                                !               !  (тенге)       
_____________________________________________________________________
Производственное объединение         тонна               120
"Мангистаумунайгаз"
Акционерное общество                   "                 160
"Актюбинскнефть"
Акционерное общество                   "                 150
"Тенгизмунайгаз"
Акционерное общество                   "                 200
"Южнефтегаз"
Акционерное общество                   "                   0
"Каражанбасмунай"
Акционерное общество                   "                   0
"Эмбамунайгаз"
Производственное объединение           "                   0
"Узеньмунайгаз"
Карачаганакское газопромысловое      тыс.куб.м.           35
управление
Государственное акционерное            тонна              10
общество "Экибастузкомир"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