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9c47" w14:textId="0739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структурной перестройке Государственного комитета Республики Казахстан по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июня 1995 г. N 813.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12 июня 1995 г. N 813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Пункты 1-7, 10 утратили силу - постановлением Правительства РК от 19 декабря 1995 г. N 1817; пункты 8,9,11 считать пунктами 1,2,3 - постановлением Правительства РК от 26 сентября 1996 г. N 1177 ~P961177.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ускорения реформирования статистики с учетом требований международных стандартов и системы национального счетоводства, обеспечения рационального расходования и экономии средств, выделяемых Государственному комитету Республики Казахстан по статистике и анализу на содержание численности аппарата управления, а также сбор, разработку, обобщение и анализ статистической информации из республиканского бюджета,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финансирование расходов на сбор, разработку, формирование и выпуск статистической и экономической информации осуществляется за счет средств республиканского бюджета в соответствии с ежегодно утверждаемым Кабинетом Министров Республики Казахстан Регламентом статистических и организационных работ, представляемым Государственным комитетом Республики Казахстан по статистике и анализу.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оплата за представляемую статистическую и экономическую информацию, подготавливаемую в соответствии с Регламентом статистических и организационных работ, осуществляется за счет республиканского бюджета: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аппаратам Верховного Совета, Президента и Кабинета Министров Республики Казахстан, а также статистическим органам государств- членов СНГ и международным организациям в соответствии с принятыми межгосударственными соглашениями в пределах выделенных Государственному комитету Республики Казахстан по статистике и анализу на эти цели средств;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министерствам, ведомствам, главам областных, городских и районных администраций и другим юридическим лицам, содержащимся за счет средств бюджета в пределах смет расходов на их содержание.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комитет Республики Казахстан по статистике и анализу и его территориальные органы в пределах своей компетенции предоставляют безвозмездно статистическую и аналитическую информацию Комитету национальной безопасности, Генеральной Прокуратуре, Министерству юстиции Республики Казахстан и их органам на местах, а также по запросам Министерства внутренних дел и Государственного следственного комитета Республики Казахстан по возбужденным уголовным делам.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статистике ежемесячно обеспечивает представление в Национальный Банк Республики Казахстан информации по индексу потребительских цен за истекший месяц не позднее третьего рабочего дня следующего месяца, а также публикацию в эти же сроки информации по индексу потребительских цен за истекший месяц в официальных изданиях.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Разрешить Государственному комитету Республики Казахстан по статистике и анализу осуществлять реализацию статистической информации другим юридическим и физическим лицам на договорных условиях, и полученные средства зачислять на расчетный счет, а от зарубежных пользователей - на валютный счет.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расходования их утверждается Министерством финансов Республики Казахстан.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Правительства Республики Казахстан согласно приложению 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9 (2) дополнен новыми абзацами - постановлениями Правительства РК от 26 сентября 1996 г. N 1177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P961177_ </w:t>
      </w:r>
      <w:r>
        <w:rPr>
          <w:rFonts w:ascii="Times New Roman"/>
          <w:b w:val="false"/>
          <w:i w:val="false"/>
          <w:color w:val="000000"/>
          <w:sz w:val="28"/>
        </w:rPr>
        <w:t>
 ; от 29 апреля 1999 г. N 510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P990510_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12 июня 1995 г. N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центрального аппарата Государственного комитетом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по статистике и анализу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 Главное управление социально-экономического анализа, организации учета и статистики Главное управление системы национальных счетов Ведущее управление статистики производства и инвестиций Ведущее управление статистики сельского и лесного хозяйства Ведущее управление статистики внешнеэкономических связей и услуг Ведущее управление социальной и демографической статистики Ведущее управление статистики цен Ведущее управление статистики платежного баланса Главное управление информационного обеспечения Отдел планово-финансовых работ Отдел бухгалтерского учета и отчетности Управление делами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12 июня 1995 г. N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Государственного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 по статистике и анализу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 Республики Казахстан по статистике и анализу Областные и Алматинское городское управления по статистике и анализу и Ленинский городской отдел по статистике Институт статистических исследований Государственного комитета Республики Казахстан по статистике и анализу Республиканский межотраслевой институт подготовки, переподготовки и повышения квалификации кадров учета, статистики, труда и занятости Госкомстата и Министерства труда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12 июня 1995 г. N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Перечень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утративших силу решений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Правительства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Казахской ССР от 28 февраля 1991 г. N 141 "Вопросы Государственного комитета Казахской ССР по статистике и анализу, областных и Алма-Атинского городского управления по статистике и анализу".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14 постановления Кабинета Министров Республики Казахстан от 15 октября 1992 г. N 864 "Вопросы деятельности Комитета государственного финансового контроля при Кабинете Министров Республики Казахстан" (САПП Республики Казахстан, 1992 г., N 40, ст. 593).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18 постановления Кабинета Министров Республики Казахстан от 23 декабря 1992 г. N 1073 "Вопросы Национального агентства по иностранным инвестициям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13 постановления Кабинета Министров Республики Казахстан от 29 марта 1993 г. N 242 "О Государственном комитете Республики Казахстан по антимонопольной политике" (САПП Республики Казахстан, 1993 г., N 10, ст. 121).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15 постановления Кабинета Министров Республики Казахстан от 7 мая 1993 г. N 374 "О Комитете по языкам при Кабинете Министров Республики Казахстан" (САПП Республики Казахстан, 1993 г., N 16, ст. 194).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7 постановления Кабинета Министров Республик Казахстан от 30 сентября 1993 г. N 977 "Вопросы Казахстанского института стратегических исследований при Президенте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6 постановления Кабинета Министров Республики Казахстан от 15 ноября 1993 г. N 1136 "Вопросы Министерства строительства жилья и застройки территорий Республики Казахстан" (САПП Республики Казахстан, 1993 г., N 43, ст. 526).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6 постановления Кабинета Министров Республики Казахстан от 11 января 1994 г. N 56 "Вопросы государственного Банка жилищного строительства Республики Казахстан" (САПП Республики Казахстан, 1994 г., N 4, ст. 34).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Кабинета Министров Республики Казахстан от 2 сентября 1994 г. N 983 "О структуре центрального аппарата Государственного комитета Республики Казахстан по статистике и анализу".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10 постановления Кабинета Министров Республики Казахстан от 7 октября 1994 г. N 1124 "Об утверждении Положения о Государственном комитете финансового контроля Республики Казахстан" (САПП Республики Казахстан, 1994 г., N 42, ст. 457).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7 постановления Кабинета Министров Республики Казахстан от 26 декабря 1994 г. N 1470 "О Центре экономических реформ при Кабинете Министров Республики Казахстан" (САПП Республики Казахстан, 1994 г., N 49, ст. 552).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8 постановления Кабинета Министров Республики Казахстан от 18 января 1995 г. N 59 "О Государственном банке развития Казахстана" (САПП Республики Казахстан, 1995 г., N 3, ст. 37).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Пункт 1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Пункт 7 постановления Кабинета Министров Республики Казахстан от 10 мая 1995 г. N 633 "О Комитете по использованию иностранного капитала при Кабинете Министров Республики Казахстан".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