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be7d" w14:textId="8cdb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и развитии республиканской сети центров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июня 1995 г. N 849.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РК от 20 июня 1995 г. N 849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поддержки и развития предпринимательства в Республике Казахстан на 1994-1996 годы, утвержденной постановлением Президента Республики Казахстан от 10 июля 1994 г. N 1727 (САПП Республики Казахстан, 1994 г., N 26, ст. 274),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формирования и развития республиканской сети центров малого бизнеса.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Ответственным за реализацию Программы формирования и развития республиканской сети центров малого бизнеса определить Министерство экономики и Казахстанский центр поддержки и развития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Ликвидировать Фонд поддержки предпринимательства и развития конкуренции Республики Казахстан и передать на баланс Казахстанского центра поддержки и развития предпринимательства его финансовые обязательства, имущество, помещения.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управлению государственным имуществом: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права владения, пользования и управления государственными пакетами акций и имущественными паями в уставных фондах центров малого бизнеса Казахстанскому центру поддержки и развития предпринимательства;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главами областных, Алматинской и Ленинской городских администраций осуществить согласно Государственной программе поддержки и развития предпринимательства в Республике Казахстан на 1994-1996 годы передачу 10 процентов производственных объектов, право на пользование и владение земельными участками, неиспользуемого оборудования убыточных и нерентабельных предприятий на баланс Казахстанского центра поддержки и развития предпринимательства, центров малого бизнеса с последующей передачей малым производственным предприятиям в имущественный найм на конкурсной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экономики, Министерству финансов Республики Казахстан совместно с Конгрессом предпринимателей Казахстана, после принятия Указа Президента Республики Казахстан "Об уточненном республиканском бюджете на 1995 год", в месячный срок разработать и утвердить план мероприятий по формированию и развитию республиканской сети центров малого бизнеса на основе возвратных кредитов, выданных через Фонд поддержки предпринимательства и развития конкуренции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 Республики Казахстан, Комитету по использованию иностранного капитала при Министерстве финансов Республики Казахстан совместно с Конгрессом предпринимателей Казахстана оказать содействие в привлечении технической помощи международных организаций и иностранных инвестиций для развития системы центров малого бизнеса.&lt;*&gt;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пункте 6 заменены слова - постановлением Правительства РК от 20 августа 1996 г. N 1031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реализации и развития программы формирования республиканской сети центров малого бизнеса утвердить Координационный совет Казахстанского центра поддержки и развития предпринимательства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Координационному совету Казахстанского центра поддержки и развития предпринимательства в месячный срок утвердить положение о Координационном совете и план работы по реализации программы формирования республиканской сети центров малого бизнеса.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утратившими силу пункты 2, 3, 5, 7, 8, 10, 11 постановления Кабинета Министров Республики Казахстан от 11 октября 1994 г. N 1157 "Об образовании Казахстанского центра поддержки и развития предпринимательства" (САПП Республики Казахстан, 1994 г., N 43, ст. 466).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ходом выполнения настоящего постановления возложить на Государственную Комиссию по поддержке и развитию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Первый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20 июня 1995 г. N 849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формирования и развития республиканской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сети центров малого бизнеса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формирования и развития республиканской сети центров малого бизнеса (ЦМБ) разработана в соответствии с Планом заданий и мероприятий по реализации Государственной программы поддержки и развития предпринимательства в Республике Казахстан на 1994-1996 годы, где определено, что основным элементом механизма реализации данной программы и обеспечения взаимодействия предпринимательских структур и органов государственного управления должны стать центры малого бизнеса, созданные согласно постановлению Кабинета Министров Республики Казахстан от 15 сентября 1993 г.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P930884_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Цели и задачи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Главной целью Программы является создание благоприятных условий для малых производственных предприятий через формирование развитой инфраструктуры малого бизнеса.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главной цели предусматривается решить следующие задачи: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 становление центров малого бизнеса как института инфраструктуры малого бизнеса;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обслуживания малого бизнеса;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производственными помещениями, земельными участками и оборудованием малых производственных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обеспечении производства малых производственных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предприятий сырьем и материалами и реализации их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содействие в развитии кооперации между малыми крупными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предприятиями;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консультационное, юридическое и коммуникативное обслуживание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малых предприятий;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подготовка предпринимательских кадров;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привлечение иностранных инвестиций, зарубежной технической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помощи и содействие в установлении деловых связей.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Решение этих задач позволит создать условия для эффективного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развития малого бизнеса республики. Для этого необходимо открыть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центры малого бизнеса во всех областях республики, в городах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Ленинске. До конца 1995 года утвердить программу их деятельности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привлечением зарубежных консультантов.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I. Основные направления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республиканской сети центров малого бизнеса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механизма их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1. Обеспечение информационного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обслуживания малого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информационного обеспечения малого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предусматривается: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сформировать централизованную систему информационного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обеспечения и обслуживания путем создания Республиканской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информационной сети малого бизнеса;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реализовать на базе анализа собранной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информации последующие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направления сети центров малого бизнеса;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построить деятельность элементов сети на сборе и обработке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информации с последующей ее коммерческой реализацией на рынке.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Источниками информации будут: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малые и крупные предприятия республики;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информация, распространяемая по компьютерным сетям;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статьи, объявления, рекламные материалы в прессе, специальных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изданиях и на телевидении;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органы государственного управления, а также банковские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структуры в рамках взаимовыгодного сотрудничества с ними в пределах,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оговоренных действующим законодательством;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информационные агентства и фирмы, в том числе зарубежные;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частные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Потребителями информации будут: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региональные центры малого бизнеса;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предприятия всех форм собственности, в том числе зарубежные;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органы государственного управления;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информационные агентства;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компьютерные сети.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Республиканская информационная сеть малого бизнеса будет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представлять своим клиентам абонентские услуги, доступ к удаленным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базам данных, почтовые услуги сетей (электронная почта), проведение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электронных конференций и прочее. Центр деловых связей будут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качестве головного в информационной сети. Необходимо обеспечить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конца 1995 года все центры малого бизнеса необходимой оргтехникой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модемной связью.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2. Обеспечение производственными помещениями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 оборудованием малых производственных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Государственной программе поддержки и развития предпринимательства в Республике Казахстан на 1994-1996 годы республиканскому и областным центрам малого бизнеса должно передаваться 10 процентов производственных объектов, помещений и оборудования убыточных и низкорентабельных государственных предприятий для последующей передачи хозяйствующим субъектам в имущественный найм на конкурсной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объектов и помещений (вместе с установленным оборудованием) органами Государственного комитета Республики Казахстан по управлению государственным имуществом будет проводиться разделительный баланс, по результатам которого данные объекты (помещения) вместе с установленным оборудованием будут переданы на баланс центров малого бизнеса. Это позволит центрам малого бизнеса обеспечить необходимыми гарантиями привлечение инвестиций в малый бизнес.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Последующая сдача данных объектов (помещений) в имущественный найм негосударственным юридическим и физическим лицам будет производиться на конкурсной основе, при наличии у них технологического оборудования по производству пользующейся спросом у населения продукции или "ноу-хау", и необходимых кредитных ресурсов по их использованию, что обеспечит быструю реализацию проектов и возвратность кредитных ресурсов.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3. Содействие в обеспечении малых производственных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 сырьем, материалами и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их продукции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малых производственных предприятий оборудованием, сырьем, материалами и реализации их продукции предусматривается: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анализировать информацию о потребностях в сырье, материалах, оборудовании и объемах выпускаемой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возможности обеспечении малых производственных предприятий сырьем, материалами и оборудованием;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формировать дилерскую сеть через региональные салоны оптовой торговли при территориальных центрах малого бизнеса.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дилерскую сеть и салоны оптовой торговли малые предприятия смогут реализовать свою продукцию по всей республике и приобретать необходимые средства производства, производимые в других регионах, а также необходимое сырье и материалы.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коммерческая деятельность салонов оптовой торговли, доходы от которой будут направлены на укрепление материально-технической базы центров малого бизнеса.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4. Содействие в развитии кооперации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между малыми и крупными предприятиями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производственно-технологической поддержки малого бизнеса будет организовано кооперирование малых предприятий с крупными в качестве производителей и поставщиков комплектующих изделий с целью развития подетальной и технологической специализации и организации производства на современном уровне.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Система контрактной кооперации будет основываться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технической базе информационной сети.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рамках данной системы будет производиться регулярное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анкетирование крупных предприятий республики с целью составления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единой базы данных по необходимым комплектующим деталям и/или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последующей обработки продукции крупных предприятий. Затем эти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данные будут сопоставляться с данными предприятий малого и среднего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бизнеса, определяться возможные направления кооперации и мероприятия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их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5. Консультативное, юридическое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коммуникативное обслуживание малых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Одним из наиболее важных направлений деятельности центров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малого бизнеса является консультативное, юридическое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коммуникативное обслуживание малых предприятий, а именно: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консультации в области управления, маркетинга, производства;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содействие в подготовке учредительных документов и их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соответствующих органах;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поиск, сбор и обработка необходимых данных;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предоставление информации;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оперативное копирование;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предоставление автоответчиков;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канцелярские и почтовые услуги;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печатание деловой документации;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аудиторские услуги;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юридические консультации и защита прав предпринимателей в суде;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прокат компьютеров и программ, разработанных для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бизнеса; телекс, факс; спутниковая связь; 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библиотекой бизнес-центра; предоставление конференц-залов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кабинетов для деловых встреч и другие виды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коммуникативного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Это позволит поднять на качественно новый уровень работу малых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предприятий, избежать многих ошибок, особенно на стадии становления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6. 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предпринимательских кадров предусматривается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развитие учебно-консультационной деятельности центров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бизнеса.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Такая деятельность подразумевает: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персональный и дифференцированный подход к каждому клиенту;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квалифицированную консультацию и практическое, нестандартное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проблем предпринимателей;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оперативность во внедрении новых учебно-методических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Реализация учебно-консультационной деятельности центров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бизнеса будут осуществляться через привлечение специалистов частных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образовательных структур и государственных учреждений,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иностранных специалистов, финансируемых международными организациями.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7. Привлечение иностранных инвестиций,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зарубежной технической помощи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содействие в установлении деловых связей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обеспечения эффективной деятельности малых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предусматривается: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отечественным предпринимателям в установлении деловых контактов с инофирмами для организации совместного бизнеса с иностранными партнерами;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регулярно информировать предпринимателей о программах технической помощи, осуществляемой международными организациями;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предпринимателям в подготовке документов для получения валютных кредитов по иностранным кредитным линиям;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систему по подготовке, отбору и экспертизе проектов с последующим поиском и обеспечением финансирования отобранных проектов.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II. Развитие элементов сети центров малого бизнеса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центров малого бизнеса будет осуществляться 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взаимосвязи основных направлений их функционирования: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бизнес-центр;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бизнес-инкубатор;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технопарк (при наличии соответствующих ресурсов).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Характеристика бизнес-центра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информационного обслуживания и оказания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коммуникационных и консалтинговых услуг предпринимателям,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маркетингового обеспечения предлагается: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создавать и вести банки данных, необходимых для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центров малого бизнеса и его клиентов;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поддерживать двустороннюю информационную связь региональных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центров малого бизнеса с Казахстанским Центром поддержки и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предпринимателей.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Клиентами бизнес-центра будут: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изобретатели;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предприниматели;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работающие по найму в государственных и иных структурах;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организующие собственный бизнес;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частные лица, желающие пройти практическое обучение и стажировку по деловому администрированию, хозяйственному законодательству, экономике и прочие;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предприниматели, желающие за определенную плату получить экспертизу своих хозяйственных, а также технических проектов, составить бизнес-план своего предприятия и оценить его финансовые перспективы;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нуждающиеся в организации рекламы продукции, научно-технической, хозяйственно-правовой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бизнес-инкубатора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новых хозяйственных структур предлагается оказывать содействие в предоставлении начинающим предпринимателям необходимой производственной и материально-сырьевой базы.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бизнес-инкубатора могут быть вновь создаваемые и действующие в производстве различные формы предпринимательства: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предприниматели, развивающие производственную деятельность;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производители новой продукции в стадии ее разработки;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малые предприятия, приступающие к строительству, модернизации и ремонту объектов производственного назначения.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Бизнес-инкубатор будет строить свои отношения с участниками на контрактно-договорной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Прибыль, получаемая бизнес-инкубатором от программно-целевого инвестирования от реализации принадлежащих ему ценных бумаг предприятий, будет направляться на внедрение новых предпринимательских проектов.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технопарка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деятельности технопарка является реализация готовых научных разработок, технологий, патентов и т. п., с учетом потребности в них данного региона.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 технопарка: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новой техники и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внедрению новых технологических процессов;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новых изделий малыми сериями;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сервисного обслуживания и предоставление инжиниринговых услуг компаниям технопарка.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технопарка осуществляется на основе договоров с соответствующими исследовательскими центрами, промышленными предприятиями и другими заинтересованными сторонами.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программа будет дополнена планом работ по ее реализации и программами работ областных центров малого бизнеса. Созданная сеть центров малого бизнеса обеспечит минимально необходимый уровень услуг для предпринимателей, особенно на стадии открытия и становления малых предприятий, и позволит значительно снять напряженность на рынке труда и повысить качественный уровень жизни населения путем значительного расширения сферы услуг.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20 июня 1995 г. N 849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Координационного совета Казахстанского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и развития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Тлеубердин А. А.       - Министр экономики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(председатель)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 Н. Г.     - начальник управления Министерства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(секретарь)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Абенов Д. О.           - Генеральный директор Казахстанского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поддержки и развития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Калмурзаев С. С.       - Председатель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Мамыров Н. К.          - ректор Казахской государственной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Мухамеджанов Б. Г.     - первый вице-президент Конгресса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предпринимателей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Павлов А. С.           - Министр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 Э. К.           - Председатель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по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