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fe015" w14:textId="e5fe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освобождении Министерства внутренних дел Республики Казахстан от уплаты таможенных пошлин на оборудование и материалы, необходимые для документирования населения республики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22 июня 1995 г.  N 867. Утратило силу - постановлением Правительства РК от 30 октября 1998 г. N 1114 ~P981114.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Учитывая, что ассигнования для выкупа валюты и оплаты контракта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поставку оборудования и материалов, необходимых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документирования населения республики, выделяются из бюджета,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Кабинет Министров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Согласиться с решением Таможенного-тарифного совета от 31 мая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1995 года N 3 об освобождении Министерства внутренних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от уплаты таможенных пошлин на оборудование и материалы,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поступающие от немецкой фирмы "Гизеке и Девриент" для изготовления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бланков паспортов и удостоверений личности для граждан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