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d97ca" w14:textId="64d97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проекта "Строительство Карачаганакской малотоннажной установки по производству топлив акционерного совместного предприятия "Конденсат"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26 июня 1995 г. N 878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Кабинета Министров Республики Казахстан от 29 сентября 1993 г. N 962 "О строительстве и вводе в действие малотоннажной установки по переработке нестабильного газового конденсата на Карачаганакском месторождении", распоряжением Премьер-министра Республики Казахстан от 10 января 1995 г. N 7 и в целях ускорения организации переработки газоконденсата в республике Кабинет Министров Республики Казахстан ПОСТАНОВЛЯЕТ: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Финансирование проекта "Строительство Карачаганакской малотоннажной установки по производству топлив акционерного совместного предприятия "Конденсат" произвести за счет кредитов Канады в сумме 14,5 миллиона долларов США, Чехии - в сумме 10 миллионов долларов США, Израиля - в сумме 20 миллионов долларов США и определить Государственный банк развития Казахстана банком - заемщиком по данному проекту и по всем его источникам финансирования.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Акционерному совместному предприятию "Конденсат":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представить Государственному банку развития Казахстана гарантии по погашению привлекаемых кредитов;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погашение основного долга, выплату процентов и всех сопутствующих кредитам расходов за счет собственных средств;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заключить внутренние кредитные соглашения с Государственным банком развития Казахстана.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банку развития Казахстана в месячный срок: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предоставить Министерству финансов Республики Казахстан контргарантии по погашению кредитов и заключить с ним соответствующие соглашения на предмет выдачи гарантий Республики Казахстан;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заключить кредитные соглашения с банками-кредиторами Канады, Чехии и Израиля;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заключить внутренние кредитные соглашения с акционерным совместным предприятием "Конденсат";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все необходимые меры по обеспечению своевременного погашения кредитов, включая приостановление действия кредитных соглашений.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финансов Республики Казахстан на основе обязательств Государственного банка развития Казахстана выдать гарантии Республики Казахстан кредиторам, финансирующим строительство Карачаганакской малотоннажной установки по производству топлив.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Для обеспечения эффективной работы создаваемого производства и условий погашения привлекаемых кредитов Министерству нефтяной и газовой промышленности Республики Казахстан, Государственной холдинговой компании "Казахгаз" предусматривать ежегодное выделение в установленном порядке сырья для Карачаганакской малотоннажной установки по производству топлив в объеме 400 тысяч тонн газового конденсата с Карачаганакского месторождения, а также ежегодные экспортные поставки конденсата и продуктов его переработки в объемах, гарантирующих погашение кредитов и оплату сопутствующих расходов.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6. Одобрить контракты акционерного совместного предприятия "Конденсат" с Государственной холдинговой компанией "Казахгаз" на поставку сырья, прием продуктов переработки и соответствующие технические условия, с сохранением ответственности правопреемников. Учесть, что учредителем акционерного совместного предприятия "Конденсат" является Государственная холдинговая компания "Казахгаз", и продукция данного предприятия относится к продукции Карачаганакского месторождения, на которую распространяются условия пункта 1 Указа Президента Республики Казахстан от 28 февраля 1995 г. N 2062с.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 Для обеспечения предварительных платежей по привлекаемым иностранным кредитам (авансовые, страховые) Государственной холдинговой компании "Казахгаз" в порядке компенсации объемов и недоперечисленных средств согласно вышеупомянутому постановлению Кабинета Министров Республики Казахстан от 29 сентября 1993 г. N 962 передать акционерному совместному предприятию "Конденсат" в счет доли взносов на строительство малотоннажной установки 60 тысяч тонн стабильного конденсата с последующей продажей на экспорт.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8. Комитету по использованию иностранного капитала при Министерстве финансов Республики Казахстан осуществлять контроль за использованием привлекаемых кредитов.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Сноска. В пункте 8 заменены слова -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РК от 20 августа 1996 г. N 1031 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 9. Контроль за выполнением настоящего постановления возложить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на Министерство нефтяной и газовой промышленности Республики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Казахстан.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10. Признать утратившим силу постановление Кабинета Министров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17 июня 1994 г. N 668 "О реализации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инвестиционного проекта "Строительство малотоннажной установки по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выработке нефтепродуктов".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 Первый заместитель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