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0911" w14:textId="b020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Министерства иностранных дел Республики Казахстан от уплаты таможенных пошлин на импортируемые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июня 1995 г. N 891. Утратило силу - постановлением Правительства РК от 13 мая 1998 г. N 431 ~P980431.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связи с решением Таможенно-тарифного совета от 31 мая 1995 года N 3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соответствии с Венской конвенцией о дипломатических сношениях 1961 года ввоз товара для продажи в специализированном магазине по обслуживанию дипломатического корпуса в г.Алматы производится без уплаты импортных таможенных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