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a47861" w14:textId="4a4786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республиканской хлебной инспекции при Министерстве сельского хозяйства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Кабинета Министров Республики Казахстан от 30 июня 1995 г. N 900. Утратило силу - постановлением Правительства РК от 17 марта 1999 г. N 251 ~P990251.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Кабинет Министров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прилагаемое Положение о республиканской хлебной инспекции при Министерстве сельского хозяйства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постановление Совета Министров Казахской ССР от 26 июля 1966 г. N 514 "Об утверждении Положения о Государственной хлебной инспекции Министерства хлебопродуктов и комбикормовой промышленности Казахской ССР".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Первый заместитель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Премьер-министра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Утверждено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постановлением Кабинета Министров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 от 30 июня 1995 г. N 900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Положение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о республиканской хлебной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инспекции при Министерстве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сельского хозяйства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Республиканская хлебная инспекция при Министерстве сельского хозяйства Республики Казахстан (далее - Инспекция) образована в соответствии с постановлением Кабинета Министров Республики Казахстан от 26 апреля 1995 г. N 562 </w:t>
      </w:r>
      <w:r>
        <w:rPr>
          <w:rFonts w:ascii="Times New Roman"/>
          <w:b w:val="false"/>
          <w:i w:val="false"/>
          <w:color w:val="000000"/>
          <w:sz w:val="28"/>
        </w:rPr>
        <w:t xml:space="preserve">P950562_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создании республиканской хлебной инспекции при Министерстве сельского хозяйства Республики Казахстан" и является самостоятельным структурным подразделением при Министерстве сельского хозяйства.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Инспекция в своей деятельности руководствуется законодательными актами Республики Казахстан, указами, постановлениями и распоряжениями Президента Республики Казахстан, постановлениями Верховного Совета Республики Казахстан, решениями Кабинета Министров Республики Казахстан, приказами и распоряжениями Министерства сельского хозяйства Республики Казахстан и настоящим Положением.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В состав Инспекции входят центральная республиканская лаборатория, областные управления с лабораториями и хлебоинспекционными пунктами.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Инспекция является юридическим лицом, имеет счета в учреждениях банка, печать установленного образца со своим наименованием на казахском и русском языках.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Структура и штатное расписание Инспекции утверждаются Министром сельского хозяйства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Инспекция работает в контакте с органами Комитета по стандартизации, метрологии и сертификации при Кабинете Министров Республики Казахстан и его аккредитованными испытательными подразделениями, инспекционными службами других министерств и ведомств Республики Казахстан и соответствующими зарубежными службами, контролирующими качество зерна и зернопродуктов, семян бобовых, масличных культур и трав.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Инспекция при обслуживании государственных и региональных ресурсов сельскохозяйственной продукции, а также по заявкам производителей и заказчиков этой продукции, независимо от форм собственности, территориальной и ведомственной принадлежности: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осуществляет контроль за правильностью определения качества, веса при купле-продаже зерна, зернопродуктов, семян масличных, бобовых культур и трав сельскими товаропроизводителями и другими организациями, соблюдением государственных стандартов на зерно и зернопродукты и методами оценки их качества при торгово-закупочных операциях, хранении и переработке;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проводит постоянный и всесторонний контроль за технологическими процессами, создающими угрозу безопасности и загрязнения окружающей среды;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инспектирует качество зерна, семян масличных и бобовых культур, трав, муки, крупы, комбикормов, отгружаемых за пределы страны, по другим назначениям внутри республики и поступающих соответствующих товаров по импорту;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осуществляет совместно с Комитетом по стандартизации, метрологии и сертификации Республики Казахстан в установленном законодательством о сертификации порядке аккредитацию подведомственных сертификационных органов, центров для выдачи ими сертификатов качества и соответствия на сельскохозяйственную продукцию в пределах своей компетенции;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изучает качество зерна нового урожая, составляет его товарно-технологические характеристики, подготавливает соответствующие рекомендации производителям зерна, государственным и другим заказчикам о возможностях рынка зерна;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разрабатывает и утверждает инструкции и другие нормативные акты, правила инспектирования, регламентирующие порядок работы государственных хлебных инспекторов, формы документации о качестве зерна и продуктов его переработки и устанавливает правила их оформления;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контролирует состояние материально-технической базы товаропроизводителей зерна, хлебоприемных организаций на соответствие требованиям по качественной приемке, хранению, обработке, переработке и отгрузке зерна, семян масличных и бобовых культур, трав, муки, крупы, комбикормов;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осуществляет на хлебоприемных, мукомольных, крупяных, комбикормовых организациях контроль за соблюдением установленных правил ведения технологических процессов по выработке продукции;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дает заключения при разногласиях между производителями, продавцами и покупателями, перерабатывающими, торгующими и другими организациями по вопросам качества зерна и продуктов его переработки;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контролирует правильность количественно-качественного учета и сохранности зерна, семян масличных и бобовых культур, трав, муки, крупы, комбикормов в хлебоприемных и зерноперерабатывающих организациях;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рассматривает акты зачистки, утвержденные ее областными управлениями в установленном порядке, убыли в весе зернопродуктов, семян трав и комбикормов, проводит уценку партий зерна и другой продукции, потерявших качество в процессе хранения;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участвует в разработке и внедрении новых видов продукции, прогрессивных технологий, передовых методов анализа, нормативно-технической документации в пределах своей компетенции;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вносит предложения по совершенствованию стандартов, технических условий, других нормативных актов по качеству зерна и зернопродуктов, правил ведения и организации технологических процессов в хлебоприемных и зерноперерабатывающих организациях;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оказывает методическую и практическую помощь в организации работы производственно-технологических лабораторий товаропроизводителей, приемных и перерабатывающих организаций в части соблюдения ими технологических режимов производства и стандартов, проведения анализов, оформления документации о качестве зерна и зернопродуктов;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организует проведение совещаний, семинаров, конференций, смотров, выставок, а также мероприятий по повышению квалификации работников аграрного сектора республики в вопросах качества зерна и зернопродуктов. Участвует в мероприятиях, связанных с качеством и санитарией, проводимых Комитетом по стандартизации, метрологии и сертификации Республики Казахстан, Министерством здравоохранения, другими министерствами и ведомствами Республики Казахстан, в пределах своей компетенции.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Сноска. В абзацах пятом и шестнадцатом исключены слова - постановлением Правительства РК от 20 августа 1996 г. N 1031 </w:t>
      </w:r>
      <w:r>
        <w:rPr>
          <w:rFonts w:ascii="Times New Roman"/>
          <w:b w:val="false"/>
          <w:i w:val="false"/>
          <w:color w:val="000000"/>
          <w:sz w:val="28"/>
        </w:rPr>
        <w:t xml:space="preserve">P961031_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Инспекция имеет право: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посещать и проверять беспрепятственно места приемки, обработки, хранения, переработки, отгрузки и реализации зерна, семян масличных и бобовых культур, трав, муки, крупы и комбикормов в организациях, не зависимо от форм собственности, работающих с продукцией государственных и региональных ресурсов, а также отбирать и направлять при этом пробы на анализ для установления качества;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получать от хлебоприемных и перерабатывающих организаций, независимо от форм собственности, необходимые материалы и объяснения по вопросам качества зерна, зернопродуктов, семян масличных, бобовых культур, трав, подготовки технической базы к приемке, размещению, хранению, переработке и реализации продукции государственных и региональных ресурсов;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давать руководителям организаций обязательные к исполнению предписания об устранении нарушений установленных правил ведения технологических процессов, правил приемки, хранения, обработки, переработки, отгрузки, транспортировки и определения качества зерна, зернопродуктов, семян масличных, бобовых культур и трав государственных и региональных ресурсов. Информировать о выявленных нарушениях санитарно-эпидемиологические службы;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проводить по заявкам экспертизу отгружаемых зерна и другой продукции, совместно с покупателями и продавцами отбирать средние пробы и проводить соответствующие анализы. Опечатанные пробы хранятся один месяц со дня отгрузки;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проверять по заявкам продавцов и покупателей при торгово-закупочных операциях пригодность подаваемых под погрузку вагонов, судов, автомобилей для перевозки зерна, семян масличных и бобовых культур, трав, муки, крупы, комбикормов и запрещать их отгрузку в непригодных для этих целей транспортных средствах и таре;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запрещать размещение зерна, зернопродуктов, семян масличных, бобовых культур и трав, закладываемые в государственные и региональные ресурсы, в непригодные емкости, а также отгрузку этой продукции, не отвечающей установленным нормам качества, кондициям и целевому назначению;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вносить предложения об ответственности юридических лиц за нарушение требований стандартов и технических условий в соответствии с Законом Республики Казахстан </w:t>
      </w:r>
      <w:r>
        <w:rPr>
          <w:rFonts w:ascii="Times New Roman"/>
          <w:b w:val="false"/>
          <w:i w:val="false"/>
          <w:color w:val="000000"/>
          <w:sz w:val="28"/>
        </w:rPr>
        <w:t xml:space="preserve">Z936000_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стандартизации и сертификации";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рассматривать материалы проверок и выдавать товаропроизводителям, хлебоприемным и перерабатывающим организациям, независимо от форм собственности, соответствующие предписания, обязательные для исполнения, по зерну и зернопродуктам, семянам масличных, бобовых культур, трав государственных и региональных ресурсов.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Заключения Инспекции о качестве закупаемых и продаваемых зерна, семян масличных, бобовых культур и трав, вырабатываемых муки, крупы и комбикормов, а также при экспортно-импортных операциях являются окончательными для всех организаций, независимо от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ведомственной подчиненности и форм собственности.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10. (Действие пункта 10 отменено - Указом Президента РК от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27 апреля 1998 г. N 3928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U983928_</w:t>
      </w:r>
    </w:p>
    <w:p>
      <w:pPr>
        <w:spacing w:after="0"/>
        <w:ind w:left="0"/>
        <w:jc w:val="both"/>
      </w:pPr>
      <w:r>
        <w:br/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11. Инспекция несет ответственность за несоответствие качества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товара выданному ею сертификату.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12. Инспекцию возглавляет начальник, назначаемый Министром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сельского хозяйства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Начальник Инспекции несет персональную ответственность за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выполнение возложенных на нее задач и функций.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