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489e" w14:textId="4a64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фонда кинофильмов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 июля 1995 г. N 909. Утратило силу - постановлением Правительства РК от 28 марта 2000 г. N 449 ~P000449.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Государственный фонд кинофильмов Республики
Казахстан (Госфильмофонд) на базе Республиканского производственного
объединения "Казкинопрокат" Государственной кинокомпании
"Казахкино" при Министерстве культуры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1 заменены слова - постановлением
Правительства РК 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Положение о Государственном фонде кинофильмов
Республики Казахстан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Первый заместитель
     Премьер-министра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постановлением Кабинета Министров
                                       Республики Казахстан
                                      от 3 июля 1995 г. N 909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о Государственном фонде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кинофильмов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Государственный фонд кинофильмов (далее - Госфильмофонд)
организован на базе Республиканского производственного объединения
"Казкинопрокат" Государственной кинокомпании "Казахкино" при
Министерстве культуры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1 заменены слова - постановлением
Правительства РК 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Госфильмофонд в своей деятельности руководствуется законами
Республики Казахстан, актами Президента Республики Казахстан и
Кабинета Министров Республики Казахстан, решениями Государственной
кинокомпании "Казахкино", уставом РПО "Казкинопрокат" и настоящим
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Госфильмофонд имеет в своем составе фирменный кинотеатр.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II. Задачи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Основными задачами Госфильмофонда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сосредоточение всего позитивного и негативного фонда
художественных, хроникально-документальных, научно-популярных,
учебных и мультипликационных фильмов казахской национальной
кинематографии, а также художественных, научно-популярных,
хроникально-документальных и других кинофильмов зарубежного
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надежного долголетнего хранения, научно-техническая
обработка, реставрация и восстановление фильмоматериалов;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пополнение фильмофонда новыми кинофильмами и соответствующей
технической документацией. Организация межгосударственного
кинообмена;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ведение научной и научно-справочной работы в области
национального и зарубежного кино;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издание научно-справочных материалов, связанных с научной
обработкой фонда кинофильмов;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популяризация и пропаганда через кинотеатр Госфильмофонда
лучших произведений казахского и прогрессивного зарубежного
киноискусства, а также проведение кинофестивалей, ретроспективных
показов фильмов в кинотеатрах республики и стран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использование фильмофонда для производственных,
научно-исследовательских и творческих целей;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взаимодействие с Международной федерацией киноархивов (ФИАФ).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III. Функции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Госфильмофонд при РПО "Казкинопрокат" в соответствии с
возложенными на него задачами: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принимает, обрабатывает и обеспечивает долголетнее хранение
фильмоматериалов республиканского и иностранного фондов, а также
выдает киноматериалы во временное пользование в соответствии с
утвержденными Госкинокомпанией "Казахкино" инструкциями;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мероприятия по улучшению сохранности фильмофонда, а
также по соблюдению техники безопасности и пожарной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подбор всей документации, относящейся к фильмам
производства национальных киностудий и фильмам иностранного
производства, в том числе актов технического состояния, монтажных
листов, литературных и режиссерских сценариев, материалов, связанных
с производством и прокатом кинофильмов, отзывов республиканской и
иностранной прессы, аннотаций, либретто, фотографий, плакатов и
других архивных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ведет учет по всем негативным и позитивным материалам,
находящимся на хранении в Госфильмофонде или во временном
пользовании на предприятиях или в организациях Госкинокомпании
"Казахкино" и других ведомствах;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контроль за своевременной сдачей, а также за
техническим состоянием фильмоматериалов, сдаваемых на хранение или
возвращаемых Госфильмофонду;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профилактическую обработку и восстановление фильмов,
имеющих историческую ценность, изготавливает промежуточные позитивы,
контратипы и позитивы для пополнения собственной коллекции;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производит отбор, печать, восстановление и реставрацию
фильмоматериалов, в том числе фрагментов для съемочных групп
киностудии, телевидения и других творческих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методические и технические инструкции по
организации хранения фильмофонда;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экспериментальную научно-техническую разработку
вопросов длительного хранения исходных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компьютерную обработку фонда фильмов национальной
кинематографии и иностранных фильмов для научно-исследовательских,
творческих и эксплуатационных целей;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творческие и деловые контакты с иностранными
фильмотеками, обмен фильмами, литературой, научно-информационными
материалами по кино, организацию ретроспективного показа лучших
фильмов казахского кинематографа.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IV. Права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Для осуществления своих задач Госфильмофонд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получать из-за рубежа импортные исходные материалы по
кинофильмам, приобретаемым для проката в Республике Казахстан, и
осуществлять их дублирование и субтитрование;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получать из Госфильмофонда бывшего СССР и
Центрального государственного архива кинофотодокументов исходные
материалы по фильмам выпуска прошлых лет и передавать их киностудиям
для проведения восстановительных работ и кинокопировальным фабрикам
для повторной массовой печати фильмокопии;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получать от киностудии Республики Казахстан копии кинофильмов,
получивших разрешительное удостоверение на их прокат;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взимать прокатную плату с кинозрелищных предприятий,
организаций кинопроката и киновидеообъединений за предоставление
кинофильмов как отдельными копиями, так и частями.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V. Имущество и фонды Госфильмофонда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Имущество и фонды Госфильмофонда составляют основные и
оборотные средства, другие ценности, стоимость которых отражена в
балансе РПО "Казкинопрокат", а также интеллектуальная собственность,
охраняемая авторским правом в кино.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Источниками формирования имущества Госфильмофонда являются
денежные и материальные взносы Госкинокомпании "Казахкино", доходы
от киносеансов в фирменном кинотеатре, средства от проката
кинофильмов, средства республиканского бюджета, добровольные взносы
предприятий, организаций и отдельных граждан, прочие поступления.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Формы, системы и размеры оплаты труда, а также другие виды
доходов работников предприятия устанавливаются в соответствии с
действующим законодательством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VI. Штаты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Штаты Государственного фонда кинофильмов, директора
Госфильмофонда утверждает Председатель Государственной кинокомпании
"Казахкино".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