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06a5" w14:textId="4250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увеличении должностных окладов работников органов государственного управления и правоохранительных органов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11 июля 1995 г. N 945. Утратило силу - постановлением Правительства РК от 25 декабря 1996 г. N 1620 ~P961620.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Казахстан,
имеющим силу Закона, от 15 марта 1995 г. N 2120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U952120_ </w:t>
      </w:r>
      <w:r>
        <w:rPr>
          <w:rFonts w:ascii="Times New Roman"/>
          <w:b w:val="false"/>
          <w:i w:val="false"/>
          <w:color w:val="000000"/>
          <w:sz w:val="28"/>
        </w:rPr>
        <w:t>
  "О
республиканском бюджете на 1995 год" Кабинет Министров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 должностным окладам работников органов государственного
управления и правоохранительных органов Республики Казахстан,
утвержденных постановлениями Кабинета Министров Республики Казахстан
от 13 апреля 1995 г. N 458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P950458_ </w:t>
      </w:r>
      <w:r>
        <w:rPr>
          <w:rFonts w:ascii="Times New Roman"/>
          <w:b w:val="false"/>
          <w:i w:val="false"/>
          <w:color w:val="000000"/>
          <w:sz w:val="28"/>
        </w:rPr>
        <w:t>
  "О должностных окладах
работников Государственного комитета финансового контроля Республики
Казахстан", от 13 апреля 1995 г. N 468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P950468_ </w:t>
      </w:r>
      <w:r>
        <w:rPr>
          <w:rFonts w:ascii="Times New Roman"/>
          <w:b w:val="false"/>
          <w:i w:val="false"/>
          <w:color w:val="000000"/>
          <w:sz w:val="28"/>
        </w:rPr>
        <w:t>
  "Отдельные вопросы
Министерства финансов Республики Казахстан", от 14 апреля 1995 г. N
474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P950474_ </w:t>
      </w:r>
      <w:r>
        <w:rPr>
          <w:rFonts w:ascii="Times New Roman"/>
          <w:b w:val="false"/>
          <w:i w:val="false"/>
          <w:color w:val="000000"/>
          <w:sz w:val="28"/>
        </w:rPr>
        <w:t>
  "О должностных окладах работников органов
государственного управления Республики Казахстан", от 16 мая 1995 г.
N 694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P950694_ </w:t>
      </w:r>
      <w:r>
        <w:rPr>
          <w:rFonts w:ascii="Times New Roman"/>
          <w:b w:val="false"/>
          <w:i w:val="false"/>
          <w:color w:val="000000"/>
          <w:sz w:val="28"/>
        </w:rPr>
        <w:t>
  "Вопросы Таможенного комитета при Кабинете Министров
Республики Казахстан", от 24 мая 1995 г. N 733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P950733_ </w:t>
      </w:r>
      <w:r>
        <w:rPr>
          <w:rFonts w:ascii="Times New Roman"/>
          <w:b w:val="false"/>
          <w:i w:val="false"/>
          <w:color w:val="000000"/>
          <w:sz w:val="28"/>
        </w:rPr>
        <w:t>
  "О денежном
содержании (заработной плате) личного состава Комитета национальной
безопасности Республики Казахстан", от 15 июня 1995 г. N 329
"О денежном содержании (заработной плате) работников органов
внутренних дел Республики Казахстан" применить поправочный расчетный
коэффициент 1,12 с 1 июля 1995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