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354c" w14:textId="3013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сборе за право реализации товаров на рынках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12 июля 1995 г. N 955. Утратило силу - постановлением Правительства РК от 4 сентября 1998 г. N 840 ~P980840.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Во исполнение Указа Президента Республики Казахстан, имеющего
силу Закона, от 24 апреля 1995 г. N 2235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"О налогах и
других обязательных платежах в бюджет"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 сборе за право реализации товаров на рынках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предельные размеры сбора за право реализации товаров на 
рынках 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третий - в редакции постановления Правительства
РК от 23 февраля 1996 г. N 234.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Главам областных и Алматинской городской администраций: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доступность приобретения талонов, удостоверяющих
право на реализацию товаров на рынках, а также отвести в удобных для
населения местах торговые площадки и помещения;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изготовление талонов типографским способом;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 категории рынков в зависимости от их назначения,
места расположения, объема торговых площадей и технической
оснащенности.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Предоставить акимам областей и г. Алматы право регулировать
размеры сбора за право реализации товаров на рынках.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Дополнено новым пунктом 3, пункт 3 считать пунктом 4 - 
постановлением Правительства РК от 23 февраля 1996 г. N 234.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Органам налоговой службы на местах установить контроль за
исполнением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                               постановлением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                           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                                    от 12 июля 1995 г. N 955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о сборе за право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на рынках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Плательщиками сбора за право реализации товаров на рынках
Республики Казахстан в соответствии с настоящим Положением являются
юридические лица, осуществляющие реализацию товаров, и граждане
Республики Казахстан, иностранные граждане и лица без гражданства,
осуществляющие реализацию товаров, а также принадлежащего им
имущества в специально отведенных для этого местах.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Сбор за право реализации товаров на рынках Республики
Казахстан взимается в форме ежедневной платы за приобретение
талонов, удостоверяющих право на разовую продажу товаров и имущества
на определенный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Сбор взимается работниками рынка, вносится юридическими и 
физическими лицами до начала торговли. Уплаченные суммы сбора 
не возвращаются.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Средства, поступившие в кассу рынка в виде сборов, ежедневно
инкассируются в установленном законодательством порядке и
зачисляются в соответствующие местные бюджеты.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второй дополнен словами - постановлением
Правительства РК от 23 февраля 1996 г. N 234.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Плательщики сбора обязаны предъявлять приобретенные ими
разовые талоны по требованию работников налоговых служб.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Контроль за поступлением сбора осуществляется налоговыми
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Передача приобретенных талонов другим лицам
запрещается.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Талоны разрешается выдавать сроком от одного до тридцати дней.
При этом сумма сбора увеличивается пропорционально количеству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Инвалиды всех категорий, участники Великой Отечественной войны
и приравненные к ним лица, Герои Советского Союза и Герои
Социалистического труда, лица, имеющие звания "Халык-Кахарманы",
награжденные орденом Славы трех степеней и орденом "Отан", пенсионеры,
многодетные матери удостоенные звания "Алтын-Алка" и "Мать-героиня",
уплачивают сбор в размере 50 процентов от установленного.
 06_02_06   льгота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Физические лица, зарегистрированные в качестве субъектов
предпринимательской деятельности в органах налоговой службы,
освобождаются от уплаты сбора за право реализации товаров на рынках
Республики 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Дополнен новым пунктом 7 - постановлением 
Правительства РК от 23 февраля 1996 г. N 234.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Юридические и физические лица, торгующие без приобретения 
разовых талонов, считаются уклоняющимися от уплаты сбора.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7 считается пунктом 8, дополнен словами -
постановлением Правительства РК от 23 февраля 1996 г. N 234.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Установить, что на рынках негосударственной формы
собственности сбор за право реализации товаров на рынках Республики
Казахстан осуществляется на условиях договора администрации рынка
с местным исполнительным органом власти.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Дополнен новым пунктом 9 - постановлением Правительства
РК от 23 февраля 1996 г. N 234.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Работники рынка, не выдавшие талоны, привлекаются к
ответственности в соответствии с действующим законодательством.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8 считается пунктом 10 - постановлением 
Правительства РК от 23 февраля 1996 г. N 234.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постановлением Кабинета Министров
                              Республики Казахстан
                            от 12 июля 1995 г. N 955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Размеры сбора за право реализации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товаров на рынках Республики Казахстан
&lt;*&gt;
     Сноска. В Размерах сбора заменены слова - постановлением
Правительства РК от 9 августа 1996 г. N 987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P960987_ </w:t>
      </w:r>
      <w:r>
        <w:rPr>
          <w:rFonts w:ascii="Times New Roman"/>
          <w:b w:val="false"/>
          <w:i w:val="false"/>
          <w:color w:val="000000"/>
          <w:sz w:val="28"/>
        </w:rPr>
        <w:t>
 .
                                         в процентах к месячному
                                         расчетному показателю
                                         за один день торговли
----------------------------------------------------------------------
    Специализация рынка                  !     Категория рынка
                                         !----------------------------
                                         !   I     !    II   !  III
----------------------------------------------------------------------
              1                          !   2    !    3    !   4
----------------------------------------------------------------------
1. Продовольственный (оптовый):
     торговля с машин                      300       200       100
     торговля с прилавка                   100        60        30
     В том числе:
   Продовольствие (овощи, фрукты,
   кисломолочные продукты, сухофрукты,
   мед):
     торговля с машин                      300       200       100
     торговля с прилавка                   100        60        30
     торговля с рук                         30        20        10
   Продовольствие (мясопродукты)            50        30        20
   Цветы                                   100        60        20
2. Вещевой:
     торговля с контейнера                 300       200       100
     торговля с машин                      200       100        50
     торговля с прилавка                   100        60        30
     торговля с рук                         30        20        10
3. Автомобильный:
     продажа 1 единицы авто-
     мототранспорта                        200       100        50
     продажа запчастей                     200       100        50
4. Ското-фуражный:
     продажа крупного рогатого
     скота и лошадей                        80        40        20
     продажа других животных                50        30        20
     продажа птиц                           30        20        10
     продажа других домашних
     животных, птиц, зверей                 50        30        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