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cf0b" w14:textId="133c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торговой инспекции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июля 1995 г. N 1013. Утратило силу - постановлением Правительства РК от 17 мая 1996 г. N 609 ~P960609.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Государственной торговой инспекции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Министра Казахской ССР от 24 августа 1984 г. N 358 "Об утверждении Положения о Государственной инспекции по качеству товаров народного потребления и торговле Казахской ССР" (СП Казахской ССР, 1984 г., N 18, ст.65);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Изменений, которые вносятся в решения Правительства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утвержденных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июля 1993 г. N 566 "Об изменении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признании утратившими силу некоторых решений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вопросам стандартизации, сертификации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единства измерений" (САПП Республики Казахстан, 1993 г., N 26,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ст.321).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21 июля 1995 г. N 1013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 Государственной торговой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инспекции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Государственная торговая инспекция Республики Казахстан (Госторгинспекция), созданная постановлением Кабинета Министров Республики Казахстан от 30 марта 1995 г. N 369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P950369_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Государственной торговой инспекции Республики Казахстан", и областные, городские торговые инспекции, создаваемые главами соответствующих администраций, образуют органы Государственной торговой инспекции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органы Госторгинспекции руководствуются законами Республики Казахстан, актами Президента Республики Казахстан, постановлениями и распоряжениями Кабинета Министров Республики Казахстан, приказами Министерства промышленности и торговли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органов Госторгинспекции являются осуществление контроля за соблюдением требований по защите прав потребителей, предусмотренных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Z913400_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защите прав потребителей", правил и порядка торговли и оказания бытовых услуг, дисциплины цен и тарифов, предотвращением поставки в торговлю недоброкачественных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госторгинспекции в пределах своей компетенции контролируют работу всех хозяйствующих субъектов, независимо от ведомственной подчиненности и форм собственности, осуществляющих торговую деятельность, общественное питание и бытовое обслуживание населения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Работу по выполнению возложенных задач госторгинспекция Республики Казахстан организует во взаимодействии с Государственным комитетом Республики Казахстан по ценовой и антимонопольной политике, Комитетом по стандартизации, метрологии и сертификации при Кабинете Министров Республики Казахстан, Государственной санитарно-эпидемиологической службой Республики Казахстан, правоохранительными, финансовыми и другими органами государственного управления и общественными организациями потребителей, осуществляющими в пределах своей компетенции контроль за соблюдением законодательства Республики Казахстан по защите прав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Областные и городские торговые инспекции: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предприятиях торговли, общественного питания и службы быта: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проверки соблюдений правил торговли, общественного питания и бытового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контроль за соблюдением порядка применения цен и тарифов, расчетов с покупателями и заказчиками, оснащением и работой кассовых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правильность пользования весовыми и измерительными приборами, торговым, технологическим и дозирующим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проверку наличия лицензий на оптовую и розничную реализацию продовольственных товаров, деятельность пунктов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документы, содержащие сведения о наличных товарах и их движении;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качество товаров и оказанных бытовых услуг, соответствие требованиям нормативной документации, наличие сертификатов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соблюдение правил обмена товаров надлежащего и ненадлежащего качества, сроков, норм гарантийного пользования и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проверяют полноту и достоверность информации о качестве товаров и услуг и их рекламе;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рассматривают в соответствии с законодательством письма, заявления, жалобы граждан на качество реализуемых товаров, нарушения в работе предприятий торговли, общественного питания и бытового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принимают меры по устранению недостатков и нарушений, обеспечивают широкую гласность результатов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представляют в установленные сроки в соответствующие государственные органы управления и контроля на местах и в Госторгинспекцию Республики Казахстан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Госторгинспекция Республики Казахстан организует работу, осуществляет методическое руководство и контроль за деятельностью областных и городских торговых инспекций; обобщает и анализирует представленную областными и городскими торговыми инспекциями информацию и вносит в органы государственного управления и контроля предложения по совершенствованию мер по защите прав потребителей; проводит мероприятия по повышению уровня профессиональной подготовки кадров Госторгинспекции; участвует при разработке и рассмотрении проектов нормативной документации на товары народного потребления и продукцию общественного питания, предложений по совершенствованию правил торговли и бытового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Госторгинспекции Республики Казахстан при проверках на предприятиях выполняют те же функции, что и работники областных и городских торговых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Госторгинспекции в соответствии с задачами и функциями, определенными настоящим Положением,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проверки с правом доступа на предприятия торговли, общественного питания и бытового обслуживания независимо от форм собственности и ведомственной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контрольные покупки товаров с целью определения правильности расчетов с покупателями и заказчиками услуг, отбирать образцы (пробы) товаров для проведения исследования их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акты с включением в них заключений и подлежащих исполнению предписаний: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 устранении выявленных нарушений правил торговли и бытового обслуживания, цен и тарифов, технологической дисциплины при производстве товаров и оказания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снятии с реализации товаров, опасных (вредных) для жизни, здоровья и имущества граждан и недоброкачественных, с истекшими сроками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снятии с реализации товаров, не соответствующих требованиям нормативной документации, не имеющих сертификатов соответствия, без наличия приходных документов, а также без акцизной марки по тем видам продукции, на которые она установлена в соответствии с действующим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снятии с реализации и направлении на заключение органов государственной санитарно-эпидемиологической службы для продления установленных гарантийных сроков хранения и реализации нескоропортящихся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возмещении ущерба, допущенного за счет снижения качества товаров и услуг при нарушениях условий и сроков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запрещении пользования неисправными, с истекшими сроками или без клейма госпроверки весоизмерительными приборами и мерами;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перечислении в доход государственного бюджета штрафов с поставщиков в установленном размере при поставках продукции низкого качества, в случае неприменения их торгующими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и давать заключения на продукцию по заявкам товарополучателей;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Комитет по стандартизации, метрологии и сертификации при Кабинете Министров Республики Казахстан, его территориальные органы предложения о запрете реализации или приостановке производства товаров, опасных (вредных) для жизни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передавать материалы в правоохранительные и контролирующие органы для привлечения к ответственности лиц, нарушающих нормы Закона Республики Казахстан "О защите прав потребителей";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в Государственный комитет Республики Казахстан по ценовой и антимонопольной политике и его территориальные органы предложения об изъятии в доход государственного бюджета сумм, полученных хозяйствующими субъектами в результате нарушения дисциплины цен и тарифов;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направлять в соответствующие органы управления и контроля материалы по нарушениям правил торговли и бытового обслуживания, ведения кассовых и товарных операций, дисциплины цен и тарифов, по фактами реализации немаркированных, подлежащих маркировке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работе художественно-технических советов, аттестационных, дегустационных комиссий предприятий, вырабатывающих товары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консультации, разъяснения хозяйствующим субъектам по вопросам правил торгового и бытового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проведению проверок специалистов предприятий, организаций торговли, общественного питания, бытового обслуживания, обществ по защите прав потребителей и других общественных организаций по согласованию с их руководителями;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от предприятий и организаций торговли, общественного питания и бытового обслуживания материалы и объяснения, необходимые для выполнения задач, возложенных на Госторгинспекцию.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лица и специалисты Госторгинспекции Республики Казахстан обязаны соблюдать законы Республики Казахстан, действующие нормативные акты по защите прав потребителей, права и охраняемые законом интересы предприятий торговли, общественного питания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Работники органов Госторгинспекции Республики Казахстан за невыполнение и ненадлежащее выполнение своих обязанностей несут ответственность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предписания областных, городских торгинспекций могут быть обжалованы в Госторгинспекцию Республики Казахстан в течение месяца или оспорены через суд в порядке, установленном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Госторгинспекция Республики Казахстан возглавляется начальником, назначаемым и освобождаемым по представлению Министерства промышленности и торговли Республики Казахстан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областных и городских торгинспекций назначаются и освобождаются от занимаемой должности главами соответствующих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Структура аппарата Госторгинспекции Республики Казахстан утверждается Министерством промышленности и торговли Республики Казахстан, а штатное расписание - начальником Госторгинспекции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расписания областных и городских торгинспекций утверждаются главами соответствующих администраций в пределах установленной численности и фонда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Госторгинспекции Республики Казахстан осуществляется за счет средств республиканского бюджета, областных и городских торгинспекций -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Госторгинспекция Республики Казахстан, областные и городские торговые инспекции являются юридическими лицами, имеют счета в учреждениях банков и печати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