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4047" w14:textId="9284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использованию иностранного капитала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июля 1995 г. N 1027. Утратило силу - постановлением Правительства РК от 15 июля 1997 г. N 1111. ~P971111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Кабинета Министров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10 мая 1995 г. N 633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P950633_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Комитете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использованию иностранного капитала при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Кабинет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 прилагаемое Положение о Комитете по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капитала при Кабинете Министров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27 июля 1995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Комитете по использованию иностранного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Комитет по использованию иностранного капитала при Кабинете Министров Республики Казахстан (далее - Комитет) является центральным органом исполнительной власти, осуществляющим государственное управление и регулирование, межотраслевую координацию в области привлечения и использования иностранных инвестиций, кредитов, технической и финансовой помощи, ответственным за разработку и реализацию государственной политики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законодательными актами Республики Казахстан, актами Президента и Кабинета Министров Республики Казахстан, международными договорами,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Основные задачи и функции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направлений использования иностранного капитала в Республике Казахстан (по предложению Министерства экономики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объемам (текущим и перспективным) привлечение иностранного капитала, лимитам внешней задолженности и лимитам гарантий Республики Казахстан (по предложениям Министерства экономики и Министерства финансов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работ по привлечению иностранного капитала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взаимодействия центральных и местных органов исполнительной власти и хозяйствующих субъектов Республики Казахстан и государственное регулирование их деятельности в сфере привлечения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осуществление мер по повышению эффективности использования иностранного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Исходя из основных задач,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разработки и осуществлении государственной политики и стратегии в сфере привлечения и использования иностранных инвестиций и кредитов, внешней технической и финансовой помощи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предложений Министерства экономики и Министерства финансов Республики Казахстан разрабатывает и вносит на рассмотрение Кабинета Министров предложения по объемам привлечения иностранного капитала, лимитам внешней задолженности и гарантий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целевых инвестиционных программ по конкретным отраслям и регионам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перечень проектов, предлагаемых к финансированию по линии иностранных инвестиций, кредитов,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оценку и, на основе экспертных заключений и анализа рынков капитала, производит отбор инвестиционных программ и проектов, предлагаемых к финансированию за счет иностранного капитала и вносит в установленном порядке на рассмотрение в Кабинет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участвует в проведении переговоров по привлечению иностранного капитала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нормативную базу, осуществляет контроль и участвует в проведении международных тендеров (конкурсов) и организации работ по предоставлению права осуществления работ по разведке и разработке месторождений минеральных ресурсов, строительству и реконструкции объектов и сооружений, имеющих народнохозяйственное значение финансируемых с привлечением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проведении и проводит международные тендеры (конкурсы) по закупкам товаров и услуг в рамках внешне финансовой и технической помощи, координирует реализацию закупок товаров и услуг, наблюдает за ходом оценки тендерных предложений для соблюдения правил международных финансовых и экономических организаций и стран-доноров;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центральных и местных органов исполнительной власти и хозяйствующих субъектов Республики Казахстан по привлечению и использованию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Министерством финансов и соответствующими банками контроль за использованием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и информирует Кабинет Министров Республики Казахстан о состоянии дел и мерах по повышению эффективности использования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практики применения действующего законодательства и разрабатывает предложения по совершенствованию законодательства и нормативной базы в области привлечения и эффективного использования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иностранным инвесторам и предприятиям с их участием в реализации проектов в Республике Казахстан, а также казахстанским органам управления и предприятиям в поиске потенциальных инвесторов, оказывает им информационные, консультационные и иные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потребностей министерств, ведомств, предприятий, организаций и учреждений определяет направления использования внешней технической и финансовой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международные финансовые и экономические организации, соответствующие организации стран-доноров о потребностях в технической и финансовой помощи, согласовывает с ними конкретные направления и формы использования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взаимодействию министерств, ведомств, предприятий, организаций и учреждений с международными финансовыми и экономическими организациями, соответствующими организациями стран-доноров по вопросам зарубежной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контракты с зарубежными и казахстанскими консультантами (юридическими и физическими лицами), заключаемые органами государственного управления, государственными предприятиями и предприятиями с контрольным пакетом акций, принадлежащим государству, по вопросам, связанным с привлечением иностранных инвестиций и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государственный контроль за проведением программ подготовки кадров, семинаров, конференций и других мероприятий, финансируемых международными финансовыми и экономическими организациями и странами-донорами, для министерств, ведомств, предприятий, организаций и учреждений на основе утвержденных Кабинетом Министров Республики Казахстан направлений использования этих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3. Полномочия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выполнения возложенных на него функций Комитету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принимать нормативные документы и другие решения, обязательные для исполнения министерствами, ведомствами, местными органами исполнительной власти, государственными предприятиями, организациями и другими хозяйствующими субъектами;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на рассмотрение Кабинета Министров Республики Казахстан проекты решений Кабинета Министров по кругу вопросов, входящих в компетенцию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и практики применения действующего законодательства разрабатывать и вносить предложения в Кабинет Министров Республики Казахстан по совершенствованию законодательства и нормативной базы в области привлечения и эффективного использования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проведение экспертизы проектов и программ, реализуемых с привлечением иностранных инвестиций и кредитов, подготавливать предложения Кабинету Министров Республики Казахстан о целесообразности реализации этих проектов и программ и выдачи гарантий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и проверку исполнения решений Кабинета Министров Республики Казахстан по вопросам, входящим в компетенцию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контроль за эффективностью реализации проектов, финансируемых за счет иностранных инвестиций, кредитов,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и проводить тендеры (конкурсы) по закупке товаров и услуг, предоставлению права на разведку и разработку месторождений минеральных ресурсов, строительство и реконструкцию объектов, имеющих народнохозяйственное значение, финансируемых с привлечением иностранного капитала. В случае нарушения правил (положений) аннулировать результаты оценки тендерной комиссии и назначать проведение повторной оценки, или проведение повторного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по поручению Кабинета Министров Республики Казахстан интересы республики на международном уровне в области инвестиционного сотрудничества, получения иностранных кредитов и внешней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подписывать по поручению Кабинета Министров Республики Казахстан соглашения по общим направлениям и объемам привлечения иностранного капитала,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подготавливать и вносить в Кабинет Министров Республики Казахстан предложения по ратификации соглашений о займах с международными финансовыми организациями и странами-донорами, о поощрении и взаимной защите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согласовании вопросов экономического сотрудничества Республики Казахстан с иностранными государствами и международными финансовыми и экономическими организациями в области иностранных инвестиций, кредитов,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запрашивать, получать и хранить необходимые материалы, включая соглашения о займах и кредитах, технико-экономические обоснования по проектам, отчеты по осуществлению проектов, тендерную документацию, ведомственные акты, и другую необходимую информацию, в том числе справочные данные от министерств, ведомств, глав местных администраций, предприятий, организаций и учреждений по вопросам привлечения и использования иностранного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согласовании технико-экономических обоснований и нормативных документов по созданию свободных экономических и других территориальных зон с особым налоговым, валютным, таможенным, инвестиционным и иным режимом;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средства, полученные от оказания информационных и иных услуг, для финансирования материально-технической базы Комитета, а также на специальные цели в порядке, устанавливаемом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4. Основные вопросы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деятельности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возглавляет Председатель, который имеет трех заместителей, в том числе одного первого.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назначается Президентом Республики Казахстан по представлению Премьер-министра Республики Казахстан, а его заместители -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обязанностей между заместителями Председателя производится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Комитета несет персональную ответственность за выполнение возложенных на Комитет функций, устанавливает степень ответственности заместителей Председателя и руководителей структурных подразделений аппарата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Комитете создается коллегия в составе 11 человек, в которую входят Председатель Комитета (председатель коллегии), его заместители по должности, руководящие работники Комитета, а также представители государственных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коллегии Комитета утверждается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Численность работников аппарата Комитета и размер ассигнований на его содержание, включая фонд оплаты труда,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является юридическим лицом, имеет печать с изображением Государственного герба Республики Казахстан и со своим наименованием на казахском, русском и английском языках, фирменный знак, счета в банках, включая валютный.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Комитета - город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