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0912" w14:textId="59a0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структуры управления электроэнергетической отраслью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июля 1995 г. N 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сложившегося тяжелого положения в электроэнергетической отрасли, создания организационного, экономического механизмов ее функционирования в рыночных условиях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энергетики и угольной промышленности Республики Казахстан о реорганизации Государственной электроэнергетической компании "Казахстанэнерго" и производственных объединений энергетики и электрификации с созданием на их базе республиканских государственных предприятий согласно приложению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по отношению к указанным в приложении 1 республиканским государственным предприятиям Министерство энергетики и угольной промышленности Республики Казахстан осуществляет функции органа государственного управления и субъекта права государственной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энергетики и угольной промышленности Республики Казахстан в двухмесячный срок утвердить уставы указанных республиканских государственных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республиканское государственное предприятие Национальная энергетическая система "Казахстанэнерго" правопреемником Государственной электроэнергетической компании "Казахстанэнерго", передав ему на праве хозяйственного ведения межсистемные и межгосударственные линии электропередачи и подстанции, составляющие единую национальную электрическую сеть, производственные базы для их ремонтно-эксплуатационного обслуживания, по перечню, утверждаемому Министерством энергетики и угольной промышленности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республиканскому государственному предприятию Национальная энергетическая система "Казахстанэнерго" создать дочерние государственные предприятия согласно приложению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на Национальную энергетическую систему "Казахстанэнерго"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балансов производства и потребления электрической энергии в республике;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государственных интересов в вопросах экспорта и импорта электрической энергии и мощности;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регулирования рынка электрической энергии и мощности, включая заключение и реализацию хозяйственных договоров на покупку электроэнергии у внутриреспубликанских производителей и из-за пределов страны, продажу электроэнергии республиканским государственным энергетическим предприятиям, а также за пределы республики и потребителям, присоединенным к национальной энергетической сети.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Создать в Министерстве энергетики и угольной промышленности Республики Казахстан управление по государственному энергетическому надзору.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энергетики и угольной промышленности Республики Казахстан внести в установленном порядке в Кабинет Министров Республики Казахстан на утверждение Положение о Государственном энергетическом надзоре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постановлением Правительства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25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энергетики и угольной промышленности Республики Казахстан по согласованию с Государственным комитетом Республики Казахстан по ценовой и антимонопольной политике утвердить и ввести в действие с 1 октября 1995 года методику ценообразования на электрическую энергию и мощность и на тепловую энергию, предусматривающую: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(Абзац второй утратил силу с 1 февраля 1996 г. - постановлением Правительства РК от 26 января 1996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(Абзац третий утратил силу с 1 января 1997 г. - постановлением Правительства РК от 31 декабря 1996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дифференцированных тарифов на электрическую энергию и мощность, отпускаемую энергоемким промышленным предприятиям.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энергетики и угольной промышленности Республики Казахстан совместно с Государственным комитетом Республики Казахстан по управлению государственным имуществом до 1 января 1996 года определить статус предприятий и организаций электроэнергетического комплекса, не вошедших в перечень указанных в приложении 1 республиканских государственных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энергетики и угольной промышленности Республики Казахстан в месячный срок внести в Кабинет Министров Республики Казахстан предложения по изменению структуры центрального аппарата Министерства, вызванные реорганизацией управления электроэнергетическим комплексом.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28 июля 1995 г. N 1033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Перечень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республиканских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предприятий в отрасли "Электроэнергетика"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постановлением КМ РК от 19 сентября 1995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восстановлены слова "Бухтарминская ГЭС" - постановлением Правительства РК от 26 января 1996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слова "Бухтарминская ГЭС" - исключены постановлением Правительства РК от 29 ноября 1996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Национальная энергетическая система "Казахстанэнерго",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энергетическая система "Алматыэнерго",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энергетическая система "Алтайэнерго", г. Усть-Каменогорск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энергетическая система "Атырауэнерго", г.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 энергетическая система "Запказэнерго", г. Актюбинск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 энергетическая система "Карагандаэнерго", г. Караганда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(Из состава Карагандинской электроэнергетической системы "Карагандаэнерго" выведена Балхашская ТЭЦ - постановлением Кабинета Министров РК от 11 августа 1995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Кустанайская энергетическая система "Кустанайэнерго", г. Кустанай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 энергетическая система "Павлодарэнерго", 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 энергетическая система "Целинэнерго",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 энергетическая система ""Южказэнерго",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Ермаковская ГРЭС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Капчагайская ГЭС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28 июля 1995 г. N 1033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Перечень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дочерних предприятий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Национальной энергетической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системы "Казахстанэнерго"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постановлением КМ РК от 19 сентября 1995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См. постановление Правительства РК от 30 мая 1996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Объединенное диспетчерское управление энергосистемами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(ОДУ Казахстана)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Экибастузская ГРЭС-1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Экибастузская ГРЭС-2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ГРЭС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ГРЭС-2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