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9041" w14:textId="5749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уплаты и ставок сбора за регистрацию физических лиц, занимающихся предпринимательской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июля 1995 г. N 1037 . (Утратило силу - постановлением Правительства РК от 6 декабря 2001 г. N 1586 (вводится в действие с 1 января 2002 г.) ~P011586 )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Название и абзац второй - в редакции постановления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уплаты и ставок сбора за регистрацию физических лиц, занимающихся предпринимательской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Кабинетом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28 июля 1995 г.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Правила уплаты и ставок сбора за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физических лиц, занимающихся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тексте Положения заменены слова - постановлением Правительства РК от 9 августа 1996 г. N 987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P960987_ </w:t>
      </w:r>
      <w:r>
        <w:rPr>
          <w:rFonts w:ascii="Times New Roman"/>
          <w:b w:val="false"/>
          <w:i w:val="false"/>
          <w:color w:val="000000"/>
          <w:sz w:val="28"/>
        </w:rPr>
        <w:t>. Название - в редакции постановления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и вводятся в действие в соответствии с Гражданским кодексом Республики Казахстан (общая часть), Указом Президента Республики Казахстан, имеющим силу Закона, от 24 апреля 1995 г. N 2235 "О налогах и других обязательных платежах в бюджет" и Законом Республики Казахстан от 19 июня 1997 года "Об индивидуальном предпринимательстве" (далее - Закон).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форму свидетельства о государственной регистрации индивидуального предпринимателя (приложение) и порядок уплаты в бюджет сбора за государственную регистрацию физических лиц, занимающихся предпринимательской деятельностью без образования юридического лица (индивидуальных предпринимателей).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постановления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регистрация граждан, занимающихся предпринимательской деятельностью без образования юридического лица, носит явочный характер и заключается в постановке их на учет в качестве индивидуальных предпринимателей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физическим лицам свидетельства о государственной регистрации должна осуществляться территориальными налоговыми органами в день представления документов по форме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индивидуального предпринимателя выдается бессрочно, если иной срок не предусмотрен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индивидуальных предпринимателей в качестве налогоплательщиков и порядок их налогообложения производится в соответствии с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в редакции постановления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II. Плательщики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Плательщиками сбора за государственную регистрацию физических лиц, занимающихся предпринимательской деятельностью, являются индивидуальные предприниматели, подлежащие обязательной государственной регистрации, в соответствии со статьей 9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в редакции постановления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III. Освобождение от уплаты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6. От уплаты регистрационного сбора освобождаются граждане, осуществляющие предпринимательскую деятельность без образования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крестьянского (фермерского хозяйства).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IV. Ставки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Сбор за государственную регистрацию индивидуальных предпринимателей взимается в размере четырехкратного расчетного показателя, действующего на дату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данных, указанных в заявлении на выдачу свидетельства о государственной регистрации, предприниматель обязан осуществить перерегистрацию и получить новое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утраты предпринимателем свидетельства о государственной регистрации ему по его заявлению выдается дубликат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дубликата свидетельства о государственной регистрации с предпринимателя взимается стоимость бланка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24 июля 1999 г. N 1057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P991057_ </w:t>
      </w:r>
      <w:r>
        <w:rPr>
          <w:rFonts w:ascii="Times New Roman"/>
          <w:b w:val="false"/>
          <w:i w:val="false"/>
          <w:color w:val="000000"/>
          <w:sz w:val="28"/>
        </w:rPr>
        <w:t>. Действие абзаца первого пункта 7 приостановлено с 4 июля по 4 октября 2001 г. - постановлением Правительства РК от 1 июня 2001 г. N 751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Инвалиды всех категорий, участники Великой Отечественной войны и приравненные к ним лица, Герои Советского Союза и Герои Социалистического Труда, лица, имеющие звания "Халык-Кахарманы", награжденные орденом Славы трех степеней и орденом "Отан", пенсионеры, многодетные матери, удостоенные звания "Алтын-Алка" и "Мать-героиня", уплачивают сбор в размере 50 процентов от установленного.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Действие пункта 8 приостановлено с 4 июля по 4 октября 2001 г. - постановлением Правительства РК от 1 июня 2001 г. N 751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V. Порядок и сроки уплаты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Сбор за государственную регистрацию индивидуальных предпринимателей уплачивается ими самостоятельно до обращения в регистрирующие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Регистрационный сбор уплачивается через учреждения банка либо иные учреждения, принимающие платежи от населения в уплату налогов и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Зачисление сбора за государственную регистрацию граждан, занимающихся предпринимательской деятельностью без образования юридического лица, производится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регистрирующий орган представляется квитанция или копия платежного поручения об уплате сбора за государственную регистрацию индивидуального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Уплаченный регистрационный сбор возврату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