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a909" w14:textId="8b7a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19 мая 1995 г. N 715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31 июля 1995 г. N 1039. Утратило силу - постановлением Пpавительства РК от 19 декабpя 1995 г. N 1800 ~P951800.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Кабинет Министров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постановление Кабинета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19 мая 1995 г. N 715 "О Государственном комитете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приватизации" (САПП Республики Казахстан, 1995 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18, ст. 203) следующие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приложение к указанному постановлению изложить в следующей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"Структура и численность Государственного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по приватизации на 1995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Ведущее управление предпродажной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Ведущее управление массовой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Ведущее управление приватизации объектов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Ведущий отдел приватизации предприятий АПК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индивидуальным проектам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Отдел нормативно-правового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Ведущий отдел контроля и постприватизационной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Ведущий отдел финансов и бухгалтерского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Отдел организационно-кадровой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Административно-хозяйственный отдел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Численность работников центрального аппарата (без персонала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охране и обслуживанию зданий) - 70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Численность работников территориальных комитетов - 390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(без персонала по охране и обслуживанию зданий)".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