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5525" w14:textId="5cb5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промышленности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1995 г. N 1054.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 Министров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прилагаемое Положение о Министерстве промышленности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 августа 1995 г. N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 Министерстве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Министерство промышленности и торговли Республики Казахстан (в дальнейшем - Министерство), созданное Указом Президента Республики Казахстан от 13 июня 1994 г. N 1730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U941730_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Министерства промышленности и торговли Республики Казахстан", является центральным органом государственного управления промышленностью, внешнеэкономическими связями, торговлей.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подчиняется непосредственно Кабинету Министров Республики Казахстан и содержится за счет средств государственного бюджета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 своей деятельности руководствуется Конституцией Республики Казахстан, законами Республики Казахстан, актами Президента Республики Казахстан, постановлениями Верховного Совета Республики Казахстан и решениями Кабинета Министров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управление производственным комплексом республики во взаимодействии с местными органами исполнительной власти и координация деятельности отраслей промышленности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концепций развития промышленности, предусматривающих обеспечение эффективного использования производственного потенциала, развитие кооперационных связей, увеличение выпуска конкурентоспособной и наукоемкой продукции, проведение активной научно-технической, инвестиционной и социальной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внешнеэкономических связей, сотрудничество с зарубежными странами, развитие экспорта и импорта продукции, изучение конъюнктуры мирового рынка и прогнозирование его развития, участие в проведении международных выставок, ярмарок.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пятый исключен, абзац четвертый - в редакции постановления КМ РК от 11 сентября 1995 г. N 1251.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Основные функции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Исходя из основных задач Министерство: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координацию деятельности предприятий и организаций горно-металлургического, машиностроительного, химического комплексов и по производству товаров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прогноза потребностей общественного производства и населения в промышленной продукции и товарах народного потребления, а также с учетом конъюнктуры мирового рынка и необходимости интеграции в мировое хозяйство, разрабатывает и реализует приоритетные государственные программы развития отраслей промышленности, внешней и внутренней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демонополизации, разгосударствлению и приватизации государственной собственности в промышленности и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принимает участие в разработке и реализации мер по санации убыточных производств (предприятий), в промышленности, оказавшихся несостоятельными должниками;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поддержку предпринимательству, малому и среднему бизнесу в вопросах привлечения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принимает участие в подготовке инвестиционных программ и проектов промышленности, финансируемых за счет централизованных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 предложения по привлечению и использованию иностранных кредитов и инвестиций в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участия в процессе создания совместных предприятий, транснациональных промышленных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и разрабатывает прогнозы развития промышленности, совместно с другими министерствами формирует научно-техническую и инвестиционную политику по развитию производственных мощностей, улучшению их использования, повышению технического уровня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эффективных кооперационных связей в промышленности с зарубежными странами с целью улучшения структуры балансов материальных ресурсов и повышения эффективности экспорта и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внедрение программ охраны окружающей среды, безотходных и экологически чистых технологий на предприятиях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конкурентоспособность казахстанских предприятий на международном рынке и вырабатывает предложения и рекомендации по ее повышению;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и внедрение эффективных организационных форм управления в промышленности и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меры рационального использования сырьевых ресурсов в промышленности за счет выявления внутренних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перепрофилирование и реорганизацию промышленных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меры по технологической модернизации производства с широким использованием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государственной поддержке развития потребительского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участия в разработке материальных балансов по продукции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эффективность использования иностранных инвестиций и содействует притоку иностранного капитала в промышленный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единую политику по безопасности и охране труда в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международных тендеров по передаче отдельных месторождений полезных ископаемых в совместную отработку, концессию;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в установленном порядке положения, уставы, правила и другие нормативные документы по вопросам деятельности государственных промышленных предприятий, объединений, организаций и других структурных образований;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методологическую и организационно-экономическую помощь промышленным предприятиям и организациям торговли в формировании рыночных инфраструктур, основанных на различных формах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обосновывает потребность в финансовых и валютных средствах для решения стратегических задач промышленности и в установленном порядке вносит предложения в соответствующие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создании систем информационного обеспечения Министерства, государственных объединений и организаций, входящих в промышленный и торговый комплекс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деятельности предприятий, входящих в состав Министерства, по мобилизационной подготовке их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международных и межправительственных договоров и соглашений в области торгово-экономического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переговоры и заключает по поручению Кабинета Министров республики международные договоры и соглашения Республики Казахстан и контролирует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конъюнктуры внутреннего и мирового потребительского рынка формирует предложения по производству продовольственных и непродовольственных товаров народного потребления и представляет их в соответствующие органы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тридцать второй) осуществляет в соответствии с порядком, установленным Кабинетом Министров Республики Казахстан, выдачу лицензий на экспорт и импорт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 пределах компетенции вопросы, связанные с реэкспортом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внедрению эффективных форм внешнеэкономического и промышленного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 организаций и фирм зарубежных стран по вопросам внешней торговли, подготавливает и представляет в установленном порядке предложения по этим вопросам, проводит с участниками внешнеэкономических связей переговоры о товарообороте и платежах, объемах и очередности поставок;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осуществлении мер по организации валютно-кредитных вопросов, взаимодействует с Таможенным комитетом Республики Казахстан по вопросам таможенного дела в соответствии с Указом Президента Республики Казахстан, имеющим силу Закона, "О таможенном деле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совместно с другими министерствами вопросы, касающиеся развития промышленности и торговли, для участия Республики Казахстан в работе международных экономических организаций и органов (ГАТТ, ВТО, ЮНКТАД, ЭКО, ЭСКАТО и др.), межправительственных комиссий и комитетов по торгово-экономическому и научно-техническому сотрудничеству с зарубежными странами, в конференциях, конгрессах, симпозиумах и совещаниях по вопросам международных экономических отношений, принимает иностранные делегации, прибывающие в Республику Казахстан для обсуждения и решения вопросов по развитию производственных, внешнеэкономических связей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информационно-пропагандистскую работу по развитию торгово-экономических связей Республики Казахстан с зарубежными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(абзац сороковой) участвует в разработке механизма и организации проведения независимых технико-экономических экспертиз крупных инвестиционных проектов на строительство объектов за рубежом с участием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конъюнктуру торговли и состояние потребительского рынка республики, вырабатывает рекомендации и прогнозы его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ярмарок по оптовой закупке товаров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контроль за соблюдением в торговых структурах требований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Z913400_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защите прав потребителей", участвует в рассмотрении предложений по утверждению и изменению стандартов и технических условий на товары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обязательные для предприятий всех форм собственности, осуществляющих торговую деятельность на территории республики, правила торговли, контролирует соблюдение этих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прогрессивные формы и методы торгового обслуживания населения, изучает и внедряет передовой отечественный и зарубежный опыт торговли и общественного питания и способствует развитию торговой рекламы;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осуществляет в соответствии с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координацию деятельности внешнеэкономических организаций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(абзац сорок восьмой) реализует мероприятия по социальному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развитию, улучшений условий труда, жилищных, культурно-бытовых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и медицинского обслуживания работников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5 внесены изменения постановлением КМ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11 сентября 1995 г. N 1251; постановлением Правительства РК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апреля 1996 г. N 520.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III. Права Министерства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Министерство для выполнения возложенных на него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осуществлять контроль за выполнением государственными предприятиями делегированных им прав и функций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совместно с другими ведомствами в подготовке соглашений и договоров о сотрудничестве Казахстана с другими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 установленном порядке вопросы расстановки и подготовки резерва руководящих работников объединений и предприятий промышленности и торговли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пределах своей компетенции нормативные документы, принимать решения во исполнение актов Президента Республики Казахстан, постановлений и распоряжений Кабинета Министров Республики Казахстан, обязательные для предприятий и объединений промышленности и торговли, осуществлять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у предприятий промышленности и торговли, внешнеторговых организаций информацию, необходимую для выполнения задач, возложенных на Министерство;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 установленном порядке в пределах своей компетенции вопросы по созданию, реорганизации, ликвидации государственных предприятий, организаций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владеть, пользоваться и управлять имуществом государственных предприятий, в соответствии с правом, делегированным ему Государственным комитетом Республики Казахстан по управлению государственным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подготовке учредительных документов по формированию многоотраслевых и транснациональных холдингов;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формировать в установленном порядке резервы товаров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заинтересованными органами создавать временные рабочие группы, координационные, научно-технические и другие советы, межведомственные экспертные комиссии, а также проводить совещания по проблемам промышленности, внешнеэкономической деятельности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организации работ по проведению международных выставок, ярмарок, аукционов, симпозиумов и других мероприятий, осуществлять рекламно-издательскую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 установленном порядке вносить в Кабинет Министров Республики Казахстан предложения по совершенствованию законодательства Республики Казахстан в области управления промышленностью, внешнеэкономической деятельностью, торговлей;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с профсоюзами и их объединениями отраслевые (тарифные) соглашения по трудовым и иным социально-экономическим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- в редакции постановления КМ РК от 11 сентября 1995 г. N 1251.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IV. Основные вопросы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возглавляет Министр, назначаемый и освобождаемый от должности в соответствии с действующим в Республике Казахстан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заместителей, назначаемых по его представлению Кабинетом Министров Республики Казахстан. Распределение обязанностей между заместителями Министра производится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Министр организует работу Министерства и несет персональную ответственность за его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деятельностью Министерства, представляет его во всех учреждениях, предприятиях и организациях, без доверенности действует от имени Министерства,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степень ответственности за выполнение обязанностей, возложенных на заместителей Министра и руководителей структурных подразделений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действующим законодательством принимает и увольняет работников в аппарат Министерства, применяет меры поощрения и налагает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и смету расходов на содержание центрального аппарата Министерства в пределах выделенных Кабинетом Министров ассигнований, а также штаты и положения о структурных подразделениях и подведомственных организациях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в республике порядке на контрактной основе назначает и освобождает руководителей компаний, объединений, торговых представительств, торговых домов за границей и других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в установленном порядке структурные изменения предприятий и организаций, находящихся в ведении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Министерстве образуется коллегия в составе Министра (председатель коллегии) и заместителей Министра по должности, а также других руководящих работников системы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Министерства на своих заседаниях рассматривает вопросы, относящиеся к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проводятся в жизнь приказами Министра. В случае разногласий между Министром и коллегией Министр проводит в жизнь свое решение, докладывая о возникших разногласиях Кабинету Министров Республики Казахстан, а члены коллегии в свою очередь вправе изложить свое мнение.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на основании и во исполнение Конституции Республики Казахстан, законов Республики Казахстан, актов Президента Республики Казахстан и Кабинета Министров Республики Казахстан и настоящего Положения в соответствии с законодательством республики и в пределах своей компетенции издает приказы и инструкции и дает указания, обязательные для исполнения всеми подведомственными хозяйствующими субъектами.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исключен - постановлением КМ РК от 11 сентября 1995 г. N 1251.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структурными подразделениями Министерства являются департаменты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Численность работников центрального аппарата Министерства, размер ассигнований на его содержание, включая фонд оплаты труда, а также структура управления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имеет расчетный, бюджетный и валютный счета в банке, печать с изображением Государственного герба Республики Казахстан,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обладает правом владения и пользования зданиями, сооружениями и другим имуществом в соответствии с их назначением и целями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оперативный и бухгалтерский учет, ведет статистическую отчетность. Должностные лица Министерства несут установленную законом ответственность за искажение государственной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V. Реорганизация и ликвидация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Реорганизация и ликвидация Министерства производится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