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7535" w14:textId="b447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17 июля 1995 г. N 984 "О запрещении экспортных и импортных бартерных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1995 г. N 1060. Утратило силу - постановлением Правительства РК от 27 мая 1998 г. N 483 ~P980483.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постановление Кабинета Министров Республики Казахстан
от 17 июля 1995 г. N 984 "О запрещении экспортных и импортных
бартерных операций"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Действие настоящего постановления не распространяется на
контракты, заключенные в период до 1 октября 1995 г. по бартерным
операциям, связанным с поставкой материально-технических ресурсов
для подготовки и проведения уборки урожая текущего года."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