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9a70" w14:textId="a939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Департамента историко- культурного наследия Министерства культуры Республики Казахстан, созданного постановлением Кабинета Министров Республики Казахстан от 13 июля 1993 г. N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августа 1995 г. N 1074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 целью совершенствования структуры управления комплексом
вопросов сохранения, изучения и воссоздания памятников истории и
культуры, являющихся национальным достоянием народов Казахстана,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культуры Республики
Казахстан, согласованное с Министерством экономики, Министерством
финансов, Национальной академией наук Республики Казахстан, о
ликвидации Департамента историко-культурного наследия Министерства
культуры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Передать входившие в состав Департамента
историко-культурного наследия Министерства культуры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научно-исследовательский и проектный институт памятников
материальной культуры и управление "Алматыреставрация" в
непосредственное подчинение Министерству культуры Республики
Казахстан;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заповедники-музеи - на содержание за счет местных бюджетов
областей, в которых они созданы, а областные реставрационные
мастерские - в подчинение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Сохранить за научно-исследовательским и проектным институтом
памятников материальной культуры, управлением "Алматыреставрация",
областными реставрационными мастерскими предельные нормы накладных
расходов в сметной стоимости затрат и размер отчисляемых заказчикам
средств от стоимости выполненных работ по реставрации памятников
истории и культуры на финансирование затрат по развитию
производственной базы, установленные ранее для треста
"Казреставрация".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культуры Республики Казахстан создать в своем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составе отдел охраны памятников истории и культуры за счет
существующей штатной численности.
     5. Признать утратившими силу абзац третий пункта 1, пункты 2 и
3 постановления Кабинета Министров Республики Казахстан от 19 июля
1993 г. N 621 "О сознании Департамента историко-культурного
наследия Министерства культуры Республики Казахстан" (САПП
Республики Казахстан, 1993 г. N 29, ст.349).
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