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9fdf0" w14:textId="b29fd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займа Специальных операций по проекту Специальной помощи Азиатского Банка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5 августа 1995 года N 1083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эффективного использования средств займа Специальных
операций по проекту Специальной помощи Азиатского Банка Развития
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распределение средств для предопределенного
критического импорта в сумме 13472000 SDR (валютный пул), что
составляло на момент подписания Соглашения о займе 20,0 (двадцать)
млн. долл. США, согласно приложению. Учесть, что с изменением курса
SDR (валютного пула) стоимости компонентов критического импорта
будут изменяться.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 поступление и использование средств займа
осуществляется через республиканский бюджет. Ответственность за
целевое и эффективное использование выделяемых средств, а также
своевременное их погашение возлагается на Министерство
здравоохранения Республики Казахстан и организации, которые являются
получателями товаров на средства данного займа.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Министерством здравоохранения Республики Казахстан
и организациями, участвующими в реализации займа, разработать и
утвердить механизм возврата средств займа;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графиком погашения данного займа начиная с
1995 года в проектах республиканского бюджета предусматривать
необходимые ассигнования на уплату процентов, а с 2005 года - на
погашение процентов и основного долга;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осуществлять необходимые проверки целевого исполнения средств
этого займа.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здравоохранения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месячный срок провести тендер среди учредителей АО "Фармация"
для определения конечного получателя медикаментов на средства займа
и результаты тендера согласовать с Министерством финансов Республики
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организациями, участвующими в реализации займа, в
срок до 10 числа месяца, следующего за отчетным, предоставлять
ежеквартальный отчет о ходе использования средств займа Комитету по
использованию иностранного капитала при Кабинете Министров
Республики Казахстан и Министерству финансов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5. Комитету по использованию иностранного капитала при 
Министерстве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осуществлять общую координацию реализации займа и контроль за
проведением закупок товаров в соответствии с правилами
Международного Банка Реконструкции и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осуществлять учет использования средств займа и представлять
отчеты по данному вопросу Министерству финансов Республики Казахстан
и Азиатскому Банку Развития.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Сноска. В абзаце первом заменены слова - постановлением
Правительства РК от 20 августа 1996 г. N 1031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P961031_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6. Государственному банку развития Казахстана осуществлять
выплаты по займу, ежемесячно представлять в Министерство финансов
Республики Казахстан отчет об использовании средств займа для
сводного учета внешнего долга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к постановлению Кабинета Министров
                                       Республики Казахстан
                               от 5 августа 1995 года N 1083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РАСПРЕДЕЛЕНИЕ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средств займа Специальных операций по проекту
            Специальной помощи Азиатского Банка Развития
  ________________________________________________________________
        Ответственные          !      цели          !    Стоимость
         организации           !                    !  (млн.долл.США)                   ______________________________________________________________
  __________________________________________________________________
  Министерство здравоохранения
  Получатель будет определен      Медикаменты             10,0
  Министерством здравоохранения
  Акционерное общество            Медицинское оборудо-     9,5
  "Медтехника"                    вание
  Акционерное общество            Запасные части к         0,5
  "Техмед"                        медицинскому обо-
                                  рудованию
          Всего                                           20,0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