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dde0" w14:textId="f0cd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Координационного совета по профилактике и борьбе со СПИДом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августа 1995 г. N 1084. Утратило силу - постановлением Правительства РК от 1 сентября 2004 года N 922 (P040922)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осложнением эпидемиологической ситуации по СПИДу и в целях предотвращения дальнейшего распространения ВИЧ-инфекции в республике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Координационный совет по профилактике и борьбе со СПИДом.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Координационном совете по профилактике и борьбе со СПИДом.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Правительства РК от 7 июля 1998 г. N 647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совместно с заинтересованными министерствами и ведомствами разработать и представить на рассмотрение Кабинета Министров Республики Казахстан Государственную программу по профилактике и борьбе со СПИДом в республике.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изыскать источники финансирования для приобретения диагностических тест-систем и оборудования на сумму 10 млн. (десять миллионов)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необходимые ассигнования для реализации Государственной программы по профилактике и борьбе со СПИДом при формировании проекта бюджета республики на 1996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5 августа 1995 г. N 1084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о Координационном совете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профилактике и борьбе со СПИДом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Положение - в редакции постановления Правительства РК от 20 мая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по профилактике и борьбе со СПИДом (далее - Совет) образован с целью обеспечения взаимодействия центральных и местных исполнительных органов, международных и других организаций в проведении мероприятий по предупреждению распространения ВИЧ-инфекции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состав Совета входят представители заинтересованных центральных исполнительных органов, международных и других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Совет осуществляет свою деятельность в соответствии с законодательством Республики Казахстан и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функции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 выработка предложений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законодательных и иных нормативных правовых актов в части, касающейся вопросов профилактики и борьбы со СПИД;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координации работы центральных и местных исполнительных органов и обеспечению взаимодействия с международными и другими организациями с целью проведения мероприятий по предупреждению распространения ВИЧ/СПИД;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мероприятий, направленных на улучшение эпидемиологической ситуации по ВИЧ/СПИДу.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функциями Совета являются выработка предложений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координации деятельности центральных и местных исполнительных органов по вопросам ВИЧ/СПИД;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обеспечению взаимодействия и сотрудничества с международными и другими организациями по вопросам ВИЧ/СПИД;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обеспечению реализации Программы по противодействию эпидемии СПИДа в Республике Казахстан на 2001-2005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сентября 2001 года N 1207 (далее - Программа);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обеспечению эффективных мероприятий центральными и местными исполнительными органами по профилактике ВИЧ/СПИД.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реализации задач и осуществления своих функций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центральных и местных исполнительных органов и иных организаций информацию, необходимую для реализации задач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на заседаниях Совета представителей центральных и местных исполнительных органов и иных организаций по вопросам, входящим в компетенцию Совета;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полномочия, относящиеся к компетенции Совета.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Совета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Совет возглавляет Заместитель Премьер-Министра Республики Казахстан, который руководит его деятельностью, председательствует на заседаниях, планирует его работу и осуществляет общий контроль за реализацией решений Совета. Во время отсутствия председателя его функции выполняет заместитель.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Секретарь Совета готовит предложения по повестке дня заседания, необходимые документы и материалы для его проведения и оформляет протоколы после его проведения.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оформляются протоколами.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принимаются открытым голосованием и считаются принятыми, если за них подано большинство голосов от общего количества членов Совета. В случае равенства голосов принятым считается решение, за которое проголосовал председатель.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Заседания Совета проводятся не реже двух раз в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Совета является Министерство здравоохранения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