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9b98" w14:textId="f669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президенте и Наблюдательном совете топливно-энергетической компании "ЮТЭК"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августа 1995 г. N 1089.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Кабинета Министров Республики Казахстан от 29 апреля 1995 г. N 602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P950602_ </w:t>
      </w:r>
      <w:r>
        <w:rPr>
          <w:rFonts w:ascii="Times New Roman"/>
          <w:b w:val="false"/>
          <w:i w:val="false"/>
          <w:color w:val="000000"/>
          <w:sz w:val="28"/>
        </w:rPr>
        <w:t>
 "О мерах по улучшению работы предприятий топливно-энергетического комплекса южного региона республики" Кабинет Министров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Назначить Дузбаева С. президентом топливно-энергетической компании "ЮТЭК".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Утвердить в состав Наблюдательного совета топливно-энергетической компании "ЮТЭК" от собственника государственного пакета акций: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Балгимбаева Н.У. - Министра нефтяной и газовой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 - председателем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Совета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Членами совета: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Храпунова В.В.   - Министра энергетики и угольной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промышленности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Калмурзаева С.С. - Председателя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 по управлению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Байгельдиева У.  - главу Жамбылской областной администрации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Хасанова Т.      - президента Государственной холдинговой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компании "Мунайгаз"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Мадиева Б.М.     - начальника ведущего управления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Государственного комитета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по управлению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Галимгереева Б.Ж.- советника Министра нефтяной и газовой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промышленности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Дузбаева С.      - президента топливно-энергетической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компании "ЮТЭК"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Поручить председателю Наблюдательного совета заключить контракт с президентом данной компании.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