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860f" w14:textId="a0f8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выпуске казначейских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августа 1995 г. N 1104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процесса исполнения республиканского бюджета и снижения кризиса неплатежей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финансов Республики Казахстан о выпуске государственных ценных бумаг - казначейских обязательств и утвердить прилагаемое Положение о порядке размещения, обращения и погашения казначейских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Министерству финансов Республики Казахстан использовать казначейские обязательства для проведения погашения задолженности по уплате платежей юридическими лицами в доход бюджета и бюджетного финансирования согласно Положению о порядке размещения, обращения и погашения казначейских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безусловное погашение казначейских обязательств в соответствии с условиями их выпуска.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Национальному Банку Республики Казахстан разработать порядок и учет казначейских обязательств в банках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9 августа 1995 г. N 1104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Положение о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размещения, обращения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погашения казначейских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Казначейские обязательства являются государственными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финансов Республики Казахстан осуществляет выпуск казначейских обязательств сериями, каждая из которых представляет собой самостоятельный выпуск и оформляется глобальным сертификатом (приложение 1) на всю сумму выпуска.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Каждый выпуск казначейских обязательств имеет свой уникальный номер. Глобальный сертификат на весь выпуск оформляется в двух одинаковых экземплярах, один из которых хранится в уполномоченном депозитарии, а второй - в Министерстве финансов Республики Казахстан. После окончания срока обращения каждой серии казначейских обязательств и исполнения Министерством финансов Республики Казахстан своих обязательств перед держателями казначейских обязательств глобальный сертификат на выпуск погашается.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депозитарий выступает в качестве платежного агента, осуществляющего денежные расчеты с конечными держателями казначейских обязательств на момент их погашения на основании выписок со счетов - депо, подтверждающих права владения казначейскими обязательствами.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Реквизиты и порядок документооборота по счетам-депо (Регламент уполномоченного депозитария) согласовываются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подтверждающим право собственности на казначейские обязательства, принадлежащие тому или иному держателю счета-депо, является выписка со счета-депо в уполномоченном депозитарии.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депозитарий может принимать казначейские обязательства к учету в порядке, установленном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финансов Республики Казахстан вправе в каждый момент времени потребовать от депозитария информацию о владельцах счетов-депо. Депозитарий обязан проинформировать при открытии счетов-депо их владельцев о возможности открытия текущей информации о состоянии счетов-депо эмитенту.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II. Выпуск казначейских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Казначейские обязательства выпускаются в бездокументарной форме в виде записей на счетах-депо в уполномоченном депозитарии.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Параметры выпуска определяются Министерством финансов Республики Казахстан в дополнительных условиях выпуска и обращения казначейских обязательств и фиксируются в глобальном сертификате, депонируемом в уполномоченном депозитарии. Параметрами являются: дата выпуска, номинальная стоимость казначейских обязательств, общий объем выпуска, срок обращения, ограничения на круг владельцев казначейских обязательств, если таковые устанавливаются, максимальное число операций, в которых казначейские обязательства используются в качестве средства погашения кредиторской задолженности по номинальной стоимости казначейского обязательства. Типовой глобальный сертификат прилагается.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казначейские обязательства по решению Министерства финансов Республики Казахстан начисляются проценты, размер которых указывается в глобальном сертификате выпуска.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депозитарий на основании договора с Министерством финансов Республики Казахстан открывает счет - депо первому держателю на весь выпуск, представленный глобальным сертификатом, выдаваемым от имени Министерства финансов Республики Казахстан. Держатели казначейских обязательств открывают счета -депо в уполномоченном депозитарии на основании собственных заявлений. Движение казначейских обязательств по счетам-депо происходит на основании распорядительных документов в соответствии с регламентом уполномоченного депозитария. На основании перевода казначейских обязательств со счета на счет держателям казначейских обязательств по их требованию выдаются выписки со счетов-депо, подтверждающие право владения обязательствами.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глобальном сертификате фиксируются параметры выпуска, а также дополнительные условия обращения. Дополнительными условиями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владельца казначейских обязательств на погашение кредиторской задолженности юридическому лицу казначейскими обязательствами по номинальной стоимости и обязательность приема казначейскими обязательствами юридическим лицом, в отношении которого имеется задолженность;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 на круг юридических лиц, в отношении которых можно использовать указанное право;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количество прав, наделяемых каждому казначейскому обязательству согласно вышеуказанным условиям.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казначейских обязательств и дополнительные условия обращения фиксируются в договоре Министерства финансов Республики Казахстан с уполномоченным депозитарием. Уполномоченный депозитарий несет ответственность за контроль по целевому использованию казначейских обязательств согласно дополнительным условиям и учет прав каждого казначейского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Казначейские обязательства хранятся в открытом хранении и свободно обращаются на вторичном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 желанию владельцев казначейских обязательств последние могут быть использованы по номинальной стоимости при погашении задолженности в части налоговых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III. Операции с казначейскими обязательствами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Держатель счета-депо в уполномоченном депозитарии может осуществлять с казначейскими обязательствами следующие операции: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погашать казначейские обязательства по номиналу по окончании срока обращения;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погашать казначейскими обязательствами задолженность в части налоговых платежей (недоимки и текущие)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погашать кредиторскую задолженность путем перевода казначейских обязательств на счета кредиторов согласно дополнительным условиям обращения, расчеты казначейскими обязательствами осуществляются по номинальной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продать юридическому лицу-резиденту;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заложить с целью получения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Депозитарий не вправе отказывать владельцу казначейских обязательств в переводе обговоренного им в распорядительных документах количество казначейских обязательств на счета, открытые в уполномоченном депозитарии их потенциальными владельцами.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Информация о счетах-депо в депозитарии и количестве обязательств, находящихся на счете каждого владельца является строго конфиденциальной.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IV. Погашение казначейских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Погашение казначейских обязательств осуществляется платежным агентом на основании заключенного с Министерством финансов Республики Казахстан договора. В качестве платежного агента выступает уполномоченный депозитарий.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Уполномоченный депозитарий в течение трех рабочих дней после окончания срока обращения составляет сводную ведомость на погашение, в которой указываются реквизиты получателей (владельцы казначейских обязательств и областные расчетно-кассовые центры в соответствии с разделом V) и суммы к погашению и передает ее в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Министерство финансов Республики Казахстан в течение трех рабочих дней с момента получения сводной ведомости на погашение перечисляет на корреспондентский счет депозитария денежные средства в объеме выпуска (номинальную стоимость казначейских обязательств).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Депозитарий не позднее 7 рабочих дней с момента поступления средств на свой счет переводит их на счета 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V. Порядок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погашения задолженности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уплате платежей в доход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Казначейские обязательства принимаются Министерством финансов Республики Казахстан от юридических лиц в счет погашения задолженности и уплате налоговых платежей (недоимки и текущие)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Учет казначейских обязательств для погашения указанной задолженности производится на основании заявлений юридических лиц, представляемых в уполномоченный депозитарий.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 погашению задолженности юридического лица единовременно принимается сумма недоимки по четырем видам налога: подоходный налог с юридических лиц, налог на добавленную стоимость, акцизы, специальные платежи и налоги недропользователей, имеющиеся по данному юридическому лицу по состоянию на дату представления заявления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Если сумма недоимки по указанным видам налогов по данному налогоплательщику меньше суммы, уплачиваемой юридическим лицом, то оставшаяся сумма погашается путем зачета текущих налоговых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подаче заявления на погашение вышеуказанной задолженности казначейскими обязательствами юридическим лицом соответствующая сумма списывается со счета-депо юридического лица и зачисляется на счет-депо республиканского бюджета. После выполнения указанной операции уполномоченный депозитарий выдает юридическому лицу соответствующую выписку, на основании которой налоговая инспекция списывает зачтенную недоимку.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Уполномоченный депозитарий ведет учет погашения задолженностей по платежам в бюджет и обязуется ежемесячно до 7-го числа следующего месяца предоставлять в Министерство финансов Республики Казахстан сводные ведомости по погашению задолженностей юридических лиц в бюджет в разрезе разделов доходов и областей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погашении Министерством финансов Республики Казахстан выпуска казначейских обязательств и переводе денежных средств в объеме выпуска на корреспондентский счет депозитария суммы, соответствующие фактическому объему казначейских обязательств на счет-депо республиканского бюджета, перечисляются депозитарием в областные расчетно-кассовые центры на доходные счета республиканского бюджета по видам налогов, где происходит их отчисление в установленных процентах. Областные расчетно-кассовые центры производят отчисления от перечисленных депозитарием сумм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местный бюджет в установленном порядке и утвержденным процентам.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Одновременно депозитарий представляет сводные ведомости по погашению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задолженностей по платежам в бюджет в разрезе разделов доходов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лиц, которые передаются в налоговые инспекции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проверки зачтенных сумм.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VI. Порядок отражения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бухгалтерском учете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 казначейскими обязательствами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29. Бухгалтерский учет казначейских обязательств ведется юридическими лицами - держателями казначейских обязательств на балансовом счете 58 "Краткосрочные финансовые вложения" субсчет "Казначейские обязательства".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Первый держатель казначейских обязательств приходуется по дебету счета 58 "Краткосрочные финансовые вложения" (субсчет "Казначейские обязательства") в корреспонденции со счетом 96 "Целевые финансирования и поступления" (субсчет "Казначейские обязательства") по номинальной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погашении кредиторской задолженности путем перевода казначейских обязательств держатель казначейских обязательств в размере их номинальной стоимости дебетует соответствующие балансовые счета в корреспонденции с кредитом счета 58 "Краткосрочные финансовые вложения" (субсчет "Казначейские обязательства").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казначейских обязательств в счет погашения дебиторской задолженности отражается в размере номинальной стоимости по дебету счета 58 "Краткосрочные финансовые вложения" (субсчет "Казначейские обязательства") в корреспонденции с кредитом счетов 62 "Расчеты с разными дебиторами и кредиторами и т.п."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погашении казначейских обязательств последнему держателю казначейских обязательств путем перечисления денежных средств поступившая сумма отражается по дебету счетов учета денежных средств в корреспонденции с кредитом счета 58 "Краткосрочные финансовые вложения" (субсчет "Казначейские обязательства") в размере номинальной стоимости и счета 80 "Прибыли и убытки" на сумму процентов по обязательству.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погашении казначейских обязательств путем выдачи налогового освобождения дебетуется счет 68 "Расчеты с бюджетом (соответствующие субсчета) и кредитуется счет 58 "Краткосрочные финансовые вложения" (субсчет "Казначейские обязательства"), с обязательным отражением в аналитическом учете реквизитов полученного налогового освобождения.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Первичный держатель казначейских обязательств при наступлении сроков их погашения дебетует счет 96 "Целевые финансирования и поступления" (субсчет "Казначейские обязательства") в корреспонденции с кредитом соответствующих счетов их фактического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Реализация, передача, прочее выбытие (кроме предусмотренных выше случаев) казначейских обязательств при их вторичном размещении отражаются на счете 48 "Реализация прочих активов" в порядке, установленном Инструкцией по применению Плана счетов бухгалтерского учета финансово-хозяйственной деятельности предприятий, утвержденной приказом Министра финансов Республики Казахстан от 18 декабря 1992 г. N 56.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реализации казначейских обязательств при их вторичном размещении по договорной цене ниже цены их приобретения разница между ценой продажи казначейских обязательств и их балансовой стоимости отражается по дебету счета 81 "Использование прибыли" и кредиту счета 48 "Реализация прочих активов".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Министерствами и ведомствами-держателями казначейских обязательств, ведущими бухгалтерский учет по плану счетов для бюджетных учреждений и организаций, суммы полученных казначейских обязательств по номинальной стоимости отражаются в бухгалтерском учете по дебету субсчета 134 "Финансовые вложения" и кредиту субсчета 238 "Прочие средства на содержание учреждения". Аналитический учет по субсчетам 134 и 238 ведется в книге ф.292 или карточке 292-а с указанием даты получения и выбытия (реализация, передача, прочие выбытия) казначейских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договорная цена казначейских обязательств при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передаче отличается от номинальной стоимости, то на сумму превышения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номинальной стоимости дебетуется субсчет 134 и кредитуется субсчет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238, на сумму понижения против номинальной стоимости дебетуется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субсчет 238 и кредитуется субсчет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Бухгалтерский учет операций по указанным субсчетам ведется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Инструкцией Министерства финансов СССР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бухгалтерскому учету в учреждениях, состоящих на бюджете, от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 1987 г. N 61.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ГЛОБАЛЬНЫЙ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ВЫПУСКА КАЗНАЧЕЙСКИХ ОБЯЗАТЕЛЬСТВ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глобальный сертификат оформлен на весь объем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казначейских обязательств (далее - обязательства).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Обязательства выпускаются Министерством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в соответствии с постановлением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"_____"___________1995 г. N_____.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Основные параметры выпуска утверждены от "_____"________1995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регистрационный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Объем выпуска:________________________________тенге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Номинальная стоимость одного обязательства:______________тенге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 начала размещения обязательств "______"___________1995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 выпуска - бездокументарная. Выпуск оформлен данным глобальным сертификатом. Право собственности на обязательства фиксируется в форме записи на счетах- депо в депозитарии. Первичным владельцам обязательств счета-депо открываются согласно приложению к настоящему глобальному сертификату. 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Дополнительные условия обращения: количество прав__________.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Обращение обязательств осуществляется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договором N____ от "_____"_________1995 г. между Министерством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 и уполномоченным банком-депозитарием.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глобальный сертификат составлен в двух подлинных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экземплярах - по одному для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банка-депозитария.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 ____________/_________/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Параметры выпуска согласованы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Банка                 ___________/_________/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                              "_____"_____________1995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после погашения:           "_____"_____________1995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погашено казначейских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тенге на сумму____________________________________________________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Министерства финансов                      От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________________/_______/                ______________/__________/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ФОРМЫ ОТЧЕТОВ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Главной налоговой инспекции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!Наименование!Количество казначейских обязательств! Общее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п/п!юридического!в счет погашения задолженности по   !количество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 лица    !налоговым платежам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!Подоходный !НДС!Акцизы! Спецплатежи,!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!налог с    !   !      ! налоги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!юридических!   !      !недропользо-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!лиц        !   !      !вателей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Для областных РЦК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Форма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!Наименование!  Дата    !Количество казначейских обязательств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п/п!юридического!погашения !счет погашения задолженности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!лица        !          !подоходному налогу с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Форма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!Наименование!  Дата    !Количество казначейских обязательств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п/п!юридического!погашения !счет погашения задолженности по налогу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!лица        !          !на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Форма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!Наименование!  Дата    !Количество казначейских обязательств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п/п!юридического!погашения !счет погашения задолженности по акцизам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!лица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Форма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!Наименование!  Дата   !Количество казначейских обязательств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п/п!юридического!погашения!счет погашения задолженности по рентным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!лица        !         !платежам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