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9dea" w14:textId="9449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санкций (штрафов и пени), предусмотренных за нарушение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августа 1995 г. N 1109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Указа Президента Республики Казахстан, имеющего силу Закона, от 8 августа 1995 года N 2405 "О внесении дополнения в Указ Президента Республики Казахстан, имеющий силу Закона, от 18 июля 1995 года N 2367"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по юридическим и физическим лицам, объявившим до 15 сентября 1995 года включительно о своих неуплаченных налогах и других обязательных платежах в бюджет за период с 1 января 1993 года до 1 июля 1995 года и внесшим в бюджет до 15 сентября 1995 года в полном объеме, штрафы и пени по таким налогам и другим обязательным платежам в бюджет не применяются.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невнесенным в срок до 15 сентября 1995 года включительно объявленным неуплаченным налогам и другим обязательным платежам в бюджет начисляются пени с момента допущения нарушения в соответствии с налоговым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2 октября 1996 г. N 1213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P961213_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задолженности налогоплательщиков, имеющейся до 1 июля 1995 года и не погашенной до 9 августа 1995 года, применяются пени в соответствии с Указом Президента Республики Казахстан, имеющим силу Закона, от 24 апреля 1995 года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Освободить от уплаты штрафов и пени, начисленных за нарушение налогового законодательства, предприятия, переданные в управление иностранным компаниям, по нарушениям, допущенным до их передачи этим компаниям.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Главной налоговой инспекции Министерства финансов Республики Казахстан обеспечить исполнение указанного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