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b31e" w14:textId="383b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таможенных пошлин на вывозимые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15 августа 1995 г. N 1124. Утратило силу - постановлением Правительства РК от 6 ноября 1995 г. N 1449 ~P951449.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идентичности таможенно-тарифного регулирования внешнеэкономической деятельности Республики Казахстан в рамках Таможенного союза между Республикой Беларусь, Республикой Казахстан и Российской Федерацией от 20 января 1995 года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таможенные пошлины на вывозимые товары согласно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по истечении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месяца со дня его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15 августа 1995 года N 1124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таможенных пошлин на вывозимые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                       !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                       !таможенных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товара по   !       Краткое наименование      !(в экю за 1000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ТН ВЭД          !             товара              !либо в процентах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                       !от таможенной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                       !стоимости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                       !вывозимых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 !                2                !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                Рыбы и ракообразные, моллюски и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другие водные беспозвоночные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свежие или охлажденные: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0302 12 000       Лосось тихоокеанский...                600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0302 22 000       Камбала морская                        750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0302 40 000       Сельди...                              600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0202 50           Треска...                              300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мороженые: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0303 10 000       Лосось тихоокеанский...               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0303 22 000       Лосось атлантический и дунайский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живые, свежие, охлажденные,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мороженые, сушеные, соленые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 рассоле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0306              Ракообразные...                    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0307              Моллюски...                        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 10           Пшеница твердая                    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 90           Пшеница прочая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1005              Кукуруза                              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1208              Мука и шорт из семян или плодов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масличных культур, кроме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горчицы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1210              Шишки хмеля...                        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1211              Растения, их отдельные части,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включая семена и плоды,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используемые в парфюмерных,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фармацевтических, инсектицидных,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фунгицидных и аналогичных целях...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1212              Бобы рожкового дерева, морские и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другие водоросли, свекла сахарная...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              Готовые или консервированные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продукты из рыбы; икра осетровых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(черная икра) и заменители икры,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изготовленные из икринок прочих рыб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 30           Икра осетровых и заменители икры...    14000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 10 000       Крабы                                  800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 20 000       Креветки и прочие ракообразные         600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1605 40 000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2602 00 000       Руды и концентраты марганцевые...      6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2602 00 000       Руды и концентраты медные   2          40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2604 00 000       Руды и концентраты никелевые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2607 00 000       Руды и концентраты свинцовые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2608 00 000       Руды и концентраты цинковые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2610 00 000       Руды и концентраты хромовые            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2611 00 000       Руды и концентраты вольфрамовые        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2612 10           Руды и концентраты урановые            3200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2612 20           Руды и концентраты ториевые            640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2614 00           Руды и концентраты титановые           160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2615 10 000       Руды и концентраты циркониевые         125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2615 90 100       Руды и концентраты ниобиевые и         12800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танталовые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2615 90 900       Руды и концентраты ванадиевые          720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2616 10 000       Руды и концентраты серебряные          64000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2616 90 000       Руды и концентраты драгоценных         3200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металлов и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2617              Руды и концентраты прочие              160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11 000       Гартцинк (цинкожелезный сплав)         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Зола и другие остатки...: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19 000       содержащие в основном цинк, прочие     8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20 000       содержащие в основном свинец           8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30 000       содержащие в основном медь             8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40 000       содержащие в основном алюминий         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50 000       содержащие в основном ванадий          42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90 100       содержащие в основном никель 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90 200       содержащие в основном ниобий и         1050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тантал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90 300       содержащие в основном вольфрам         42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90 400       содержащие в основном олово  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90 500       содержащие в основном молибден         84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90 600       содержащие в основном титан            84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90 700       содержащие в основном сурьму           84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90 800       содержащие в основном кобальт          80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2620 90 910       содержащие в основном цирконий         84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2709 00           Нефть сырая... (включая газовый        23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конденсат природный) 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00 110;      Легкие дистилляты для процессов        12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00 150       их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 же, с ноября по март                3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00 210       Уайт-спирит                            15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00 250       Специальные бензины прочие   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00 310       Бензины авиационные          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00 330       Бензины моторные прочие, содержание    12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свинца в которых не более 0,013 г/л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 же, с октября по февраль            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00 350       Бензины моторные прочие, содержание    12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свинца в которых более 0,013 г/л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 же, с октября по февраль            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00 270       Топливо бензиновое реактивное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00 390       Легкие фракции прочие        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00 410       Средние дистилляты для                 12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специфических процессов переработки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00 450       Средние дистилляты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химических превращений...              12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00 510       Топливо реактивное           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00 550       Керосин прочий                         15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00 610       Газойли (дизельное топливо) для        12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специфических процессов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 же, с октября по февраль            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00 650       Газойли (дизельное топливо) для        12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химических превращений в процессах,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которые не указаны в подсубпозиции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2710 00 610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00 690       Газойли (дизельное топливо) для        12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прочих целей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00 710       Топлива жидкие (мазут) для             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специфических процессов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 же, с апреля по август              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00 750       Топлива жидкие (мазут) для             9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химических превращений в процессах,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которые не указаны в подсубпозиции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271000710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 же, с апреля по август              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00 790       Топлива жидкие (мазут) для прочих      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 же, с апреля по август              4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00 910 -     Масла смазочные...                     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2710 00 990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              Газы нефтяные и углеводороды           18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газообразные прочие 3,4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 11 000       Газ природный                          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2711 21 000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 12 -         Газы сжиженные                         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2711 19 000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              Металлы щелочные и                     250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щелочно-земельные...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11 000       Натрий               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19 000       Только литий                           3500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21 000       Кальций                                350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22 000       Стронций и барий                       1680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30           Металлы редкоземельные, скандий и      7000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иттрий в чистом виде, смесях или       (0)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сплавах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30 100       Смеси или сплавы                       700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2805 40           Ртуть                                  150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2809 10 000       Оксид фосфора (V)                      70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2813 10 000       Сульфид углерода (IV)        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2814              Аммиак...                              2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2816              Гидроксид и пероксид магния; оксиды,   25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гидроксиды и пероксиды стронция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бария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2817 00 000       Оксид цинка; пероксид цинка            100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2818              Искусственный корунд определенного     35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            или неопределенного химического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подсубпозиции     состава; оксид алюминия; гидроксид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2818 10 000)      алюминия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2820              Оксиды марганца                        175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2821 10 000       Оксиды и гидроксиды железа   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2822 00 000       Оксиды и гидроксиды кобальта;          4200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оксиды кобальта технические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2823 00 000       Оксиды титана                          175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2824 10 000       Оксид свинца...                        56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2825              Гидразин и гидроксиламин и их          60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неорганические соли; неорганические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основания прочие; оксиды,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гидроксиды и пероксиды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2825 70 000       Оксиды и гидроксиды молибдена          16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2825 90 400       Оксиды и гидроксиды вольфрама          16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2837              Цианиды, оксиды цианидов, цианиды      60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комплексные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2837 20 000       Цианиды комплексные                    40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2838 00 000       Фульминаты, цианаты и тиоцианты        30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2847 00 000       Пероксид водорода, отвержденный или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неотвержденный мочевиной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2849 10 000       Карбид кальция               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               Фармацевтические продукты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3005              Вата, марля, бинты и аналогичные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изделия...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3102              Удобрения минеральные или химические   3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азотные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3102 21 000       Сульфат аммония      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3103              Удобрения минеральные или              4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химические фосфорные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3104              Удобрения минеральные или              1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химические калийные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              Удобрения минеральные или              1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химические, содержащие два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три питательных элемента: азот,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фосфор, калий; удобрения прочие;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товары, указанные в настоящей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группе, представленные в таблетках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или других аналогичных формах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упаковках, масса брутто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не превышает 10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3403              Материалы смазочные...                 16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4002 41 000       Каучук хлоропреновый (латекс)          65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4002 49 000       Каучук хлоропреновый прочий            65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               Кожевенное сырье (кроме меха) и        200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4101              Шкуры крупного рогатого скота или      130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животных семейства лошадинных...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4102              Шкуры овец и ягнят...                  100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4103              Прочие виды кожевенного сырья...       70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4110 00 000       Обрезь и другие отходы натуральной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или искусственной кожи...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4111 00 000       Кожа искусственная, на основе          100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натуральной кожи или кожевенных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волокон...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4401 21 000       Щепа или стружка древесная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хвойных пород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4401 22 000       Щепа или стружка древесная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 ценных     лиственных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4403              Лесоматериалы необработанные,          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окоренные или неокоренные, начерно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брусованные или небрусованные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4403 99           Прочие из лиственных пород 5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березы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ясеня) (6)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4407              Лесоматериалы продольно                8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распиленные или расколотые,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строганные, лущенные, обтесанные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или необтесанные...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4407 99           Прочие из лиственных пород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березы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ясеня)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4409              Пиломатериалы (включая паркетные       7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планки и фриз несобранные)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профилированного погонажа (с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гребнями, пазами, шпунтованные,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стесанными краями, с соединением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виде полукруглой калевки, фасонные,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закругленные и т.п.)...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Группа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               Бумажная масса из древесины...;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бумажные и картонные отходы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макулатура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4701              Масса древесная                        15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4702 00 000       Целлюлоза древесная, растворимые       10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4703              Целлюлоза древесная, натронная         10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или сульфатная, кроме растворимых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сортов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4704              Целлюлоза древесная, сульфитная,       10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кроме растворимых сортов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4704 21 000       Целлюлоза древесная из...              30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хвойных пород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4707              Макулатура и отходы бумажные...        1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5201              Хлопок-волокно 7                       (10)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                Черные металлы                         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               Ферросплавы                           16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 21 -          Ферросилиций                          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7202 29 000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 41            Феррохром...                          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 50 000        Ферросиликохром                       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 99 900        Только силикокальций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 99 900        Прочие ферросплавы                    25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7204               Отходы и лом черных металлов;         30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слитки из черных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для переплавки (шихтовые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слитки)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7218 -             Сталь нержавеющая...                  12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7223 00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                 Изделия из черных металлов            2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7302 90 300,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7309 - 7325)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7302 10            Рельсы              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                 Медь и изделия из нее                 200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7417,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7401               Штейн медный; медь цементационная     100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(медь осажденная)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740311,            Медь рафинированная 6,7            (200$)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740312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7404               Отходы и лом медные                   500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7407               Прутки и профили медные               90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7407 21 100        Прутки из латуни                      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7408               Проволока медная                      90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7409 21 000        Проволока из латуни                   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7409               Плиты, листы, полосы, ленты           90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медные...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7409 21 000;       Из латуни                             50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7409 29 000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7410               Фольга медная (тисненная              50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или нетисненная, на основе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без основы из бумаги, картона,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пластмасс или аналогичных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материалов) толщиной (не считая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основы) не более 0,15 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7411 21            Трубы и трубки из латуни              50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                 Никель и изделия из него              640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7501               Штейн никелевый...                    1000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7503               Отходы и лом никелевые                1200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7505               Прутки, профили и проволока           200 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никелевые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7505 12 000        Прутки и профили из никелевых         200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сплавов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7505 22 000        Проволока из никелевых сплавов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7506               Плиты, листы, полосы, лента и         200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 фольга никелевые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7506 20 000        Из никелевых сплавов       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7507               Трубы и трубки...          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7508 00            Изделия из никеля прочие   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7601               Алюминий необработанный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7602               Отходы и лом алюминиевые              200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7603               Порошки и чешуйки алюминиевые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7604               Прутки и профили алюминиевые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7605               Проволока алюминиевая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7606               Плиты, листы, полосы и лента          10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алюминиевые...       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7607               Фольга алюминиевая...     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7608               Трубы и трубки алюминиевые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7609 00 000        Фитинги для труб и трубок             10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алюминиевые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7610               Металлоконструкции алюминиевые...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7612               Цистерны, бочки, барабаны...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7616               Прочие изделия из алюминия            10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7801               Свинец и изделия из него              70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                 Цинк и изделия из него                30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                 Олово и изделия из него               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8101               Вольфрам и изделия из него,           150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включая отходы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8102               Молибден и изделия из него,           160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включая отходы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8103              Тантал и изделия из него,              15400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включая отходы и лом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8104              Магний и изделия из него,              50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включая отходы и 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8104 20 000       Отходы и лом                           360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8105              Штейн кобальтовый и прочие             4000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полупродукты металлургии кобальта;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кобальт и изделия из него,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включая отходы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8106 00           Висмут и изделия из него,              700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включая отходы и лом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8107 00           Кадмий и изделия из него,              700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включая отходы и лом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8108              Титан и изделия из него,               50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включая отходы и 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из них: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8108 10 900       Отходы и лом                           1500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8109              Цирконий и изделия из него,            1400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включая отходы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8110 00           Сурьма и изделия из нее,               280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включая отходы и 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8110 00 900       Полуфабрикаты и изделия из сурьмы      700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8111 00           Марганец и изделия из него,            105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включая отходы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              Бериллий, хром, германий, ванадий,     21000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галлий, гафний, индий, ниобий,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рений, таллий и изделия из них,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включая отходы и 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20 100       Хром необработанный, отходы и лом;     1120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20 900       Порошки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20 900       Только хром алюминотермический         25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20 900       Только хром электролитический          160 экю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30 900       Полуфабрикаты и изделия из             33600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германия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91 310       Только ниобий, рений в                 1000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необработанном виде и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порошка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99 300       Только полуфабрикаты и изделия         1000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ниобия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91 100;      Гафний                                 1000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8112 99 100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91 900;      Галлий, индий, таллий                  1000 экю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8112 99 900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8802 11 900       Вертолеты, имеющие массу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пустого снаряженного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2000 кг,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8802 12 900       Вертолеты, имеющие массу     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пустого снаряженного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2000 кг,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8802 20 900       Самолеты и прочие летательные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аппараты, имеющие массу пустого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снаряженного не более 2000 кг,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8802 30 900       Самолеты и прочие летательные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аппараты, имеющие массу пустого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снаряженного более 2000 кг, 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не более 15000 кг,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8802 40 900       Самолеты и прочие летательные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аппараты, имеющие массу пустого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снаряженного более 15000 кг,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8906 00 100       Военные корабли                        15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8908 00 000       Суда и другие плавучие средства,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предназначенные на слом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Группа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9301 00 000       Оружие боевой (кроме револьверов,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пистолетов и оружия,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классифицируемого в товарной позиции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9307)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9302 00           Револьверы и пистолеты (кроме 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классифицируемых в товарных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позициях 9303 и 9304)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них: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9302 00           Только револьверы и пистолеты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спортивные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9305 10 000       Части и принадлежности к револьверам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 пистолетам (классифицируемых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товарных позициях 9302-9304)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9305 90 100       Части и принадлежности для боевого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оружия, указанного в товарной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позиции 9301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9306 90 100       Бомбы, гранаты, торпеды, мины, 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ракеты и аналогичные средства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ведения боевых действий и их части...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 1. Для целей применения ставок экспортного тарифа товары определяются исключительно кодом ТН ВЭД; краткое наименование товара приведено только для удобства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 2. Медные концентраты с содержанием мышьяка более 0,6 % экспортной пошлиной не облагаются.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 3. При определении размера экспортной пошлины на природный газ или иные продукты в газообразном состоянии пересчет объема экспортируемого товара производится исходя из того, что 1150 куб. м газа равны 1000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 4. Газ дисциллятный экспортной пошлиной не облагается. Под газом дисциллятным понимается вещество, получаемое в процессе депарафинизации нефтепродуктов, из которых выделяют парафин (смесь твердых насыщенных углеводородов состава С18-С35).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 5. Лиственные балансы экспортной пошлиной не облагаются. Под лиственными балансами понимаются круглые лесоматериалы из березы, осины, тополя, ольхи, предназначенные для производства целлюлозы и древесной массы. Диаметр балансов в верхнем отрубе 8-4 см, в нижнем отрубе - до 40 см, длина балансов - 0,75 - 6,5 метра.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 6. Ставки установлены в долларах США за одну тонну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 7. На экспорт данной продукции по контрактам, заключенным до 10 июля 1995 года со сроком их реализации до 31 декабря 1995 года, действуют ставки таможенных пошлин, указанные в скобках.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