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499c" w14:textId="6884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Соглашении о создании совместного предприятия "Степной леопард" и Контракте между Правительством Республики Казахстан и совместным предприятием "Степной леопард"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16 августа 1995 г. N 1132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деятельности и гарантирования прав
участников совместного предприятия "Степной леопард"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Соглашение о создании и деятельности совместного
предприятия "Степной леопард" от 17 марта 1995 года между 
Государственными холдинговыми компаниями "Казахгаз", "Поиск" и
компаниями "Сноу леопард ресорсес, Лтд", "Сноу леопард интернешэнл.
Инк" (Канада) и Контракт на разведку и добычу углеводородов между
Правительством Республики Казахстан и совместным предприятием
"Степной леопард", заключенный 3 марта 1995 года (далее - Контракт).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Министерствам, ведомствам Республики Казахстан, главам
областных администраций обеспечить соблюдение прав совместного
предприятия "Степной леопард" по условиям заключенного Контракта,
выдать в установленном порядке всех необходимые лицензии и 
разрешения, а также оказывать содействие в решении вопросов,
связанных с деятельностью совместного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Министерство нефтяной и газовой промышленности
и Министерство геологии и охраны недр Республики Казахстан контроль
за выполнением условий Контракта в ходе проведения совместным
предприятием "Степной леопард" разведки и добыче углеводородов.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