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1a24" w14:textId="3611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международных авиаперевозок в аэропортах Республики Казахстан по временной схеме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августа 1995 г. N 1170. Утратило силу постановлением Правительства Республики Казахстан от 20 апреля 2023 года № 316.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20.04.2023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тексте постановления исключены слова "при Кабинете Министров" - постановлением Правительства РК от 20 августа 1996 г. N 1031 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расширения международных перевозок Республики Казахстан, а также учитывая сложное финансовое положение республики для открытия международных аэропортов, Кабинет Министров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допуска аэропортов к международным авиаперевозкам по временной схеме 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предложение Министерства транспорта и коммуникаций Республики Казахстан, заинтересованных ведомств об открытии для международных авиаперевозок пунктов пропуска в аэропортах городов Уральска, Актюбинска, Акмолы, Караганды, Кустанай, Шымкента, Жамбыла, Павлодара, Петропавловска, Семипалатинска и Усть-Каменогорска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2 - дополнен постановлениями Правительства Республики Казахстан от 19 марта 1996 г. N 328; от 25 апреля 1997 г. N 660 </w:t>
      </w:r>
      <w:r>
        <w:rPr>
          <w:rFonts w:ascii="Times New Roman"/>
          <w:b w:val="false"/>
          <w:i w:val="false"/>
          <w:color w:val="000000"/>
          <w:sz w:val="28"/>
        </w:rPr>
        <w:t xml:space="preserve">P970660_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7 декабря 1998 г. N 1253 </w:t>
      </w:r>
      <w:r>
        <w:rPr>
          <w:rFonts w:ascii="Times New Roman"/>
          <w:b w:val="false"/>
          <w:i w:val="false"/>
          <w:color w:val="000000"/>
          <w:sz w:val="28"/>
        </w:rPr>
        <w:t xml:space="preserve">P981253_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4 мая 2000 г. N 666 </w:t>
      </w:r>
      <w:r>
        <w:rPr>
          <w:rFonts w:ascii="Times New Roman"/>
          <w:b w:val="false"/>
          <w:i w:val="false"/>
          <w:color w:val="000000"/>
          <w:sz w:val="28"/>
        </w:rPr>
        <w:t xml:space="preserve">Р000666_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Главам областных администраций, Национальной акционерной авиакомпании "Казакстан ауе жолы" за счет собственных средств обеспечить необходимыми объектами и помещениями в аэропортах в соответствии с Правилами о допуске аэропортов к международным авиаперевозкам по временной схеме, при необходимости осуществить строительство и реконструкцию, создать необходимые социально-бытовые условия для работников пунктов пропуска пограничного, таможенного и санитарного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Главам администраций Уральской, Актюбинской, Акмолинской, Карагандинской, Кустанайской, Южно-Казахстанской, Жамбылской, Павлодарской и Восточно-Казахстанской областей безвозмездно выделить жилую площадь для личного состава пограничных войск вновь организуемых пунктов пропуска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4 - дополнен постановлениями Правительства Республики Казахстан от 19 марта 1996 г. N 328; от 25 апреля 1997 г. N 660 </w:t>
      </w:r>
      <w:r>
        <w:rPr>
          <w:rFonts w:ascii="Times New Roman"/>
          <w:b w:val="false"/>
          <w:i w:val="false"/>
          <w:color w:val="000000"/>
          <w:sz w:val="28"/>
        </w:rPr>
        <w:t xml:space="preserve">P970660_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Таможенному комитету Республики Казахстан, Государственному комитету Республики Казахстан по охране государственной границы, главам областных администраций обеспечить соблюдение пограничного, таможенного и санитарного режимов в аэропортах, допущенных к международным авиаперевозкам, по временной схеме.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Национальной акционерной авиакомпании "Казакстан ауе жолы" обеспечить безвозмездно пункты пропуска, работающие по временной схеме, необходимыми техническими средствами досмотра и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организации контрольно-пропускных пунктов в указанных настоящим постановлением аэропортах: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комитету Республики Казахстан по охране государственной границы, Таможенному комитету Республики Казахстан комплектование штатов осуществить в пределах общей численности.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Таможенному комитету Республики Казахстан, Государственному комитету Республики Казахстан по статистике и анализу: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включать в статистическую отчетность сведения служб пунктов пропуска о перевозимых грузах и гражданах, пересекающих государственную границу.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1995 г. N 1170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 аэропортов к международным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авиаперевозкам по временной схеме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Наличие изолированных залов таможенных досмотра "вылет", "прилет".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 помещений для оформления пассажирской декларации формы Т-6.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 в зале таможенного досмотра не менее трех досмотровых стоек, в том числе специальных технических средств досмотра аэропортов.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Наличие международного сектора для проведения регистрации авиапассажиров и оформления необходимой документации. При отсутствии отдельного международного сектора - закрытие общего зала на период оформления пассажиров международных рейсов.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Наличие помещения для размещения транзитных пассажиров международных авиарейсов.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Наличие интроскопов для досмотра багажа и ручной клади.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Наличие международной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Наличие складских помещений, имеющих пожарную и охранную сигнализацию.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Технологические схемы взаимодействия служб аэропорта с пограничной и таможенной службами.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Оборудование линии паспортного контроля не менее чем двумя кабинами (с освещением, турникетами и т.д.). Выделение вблизи паспортного контроля двух изолированных комнат для проведения предварительного разбора и исследования документов. Оборудование линий контроля взаимодействующих служб. Разделение пассажиров и багажа до линии паспортного контроля при оформлении на убытие и получение багажа после линии паспортного контроля при прибытии.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Выделение изолированного накопителя, исключающего доступ и контакты оформленных пассажиров с посторонними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Выделение мест стоянок для воздушных судов заграничного следования, их освещение, ограждение бигулями. Обеспечение доставки пассажиров из накопителя к воздушному судну и обратно.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Выделение служебных помещений с обеспечением санитарно-бытовых условий для отдыха смены и содержания задержанных авиапассажиров.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Оборудование линий специального досмотра металлоискателями, аппаратурой обнаружения и фиксирования радиоактивных, наркотических, взрывчатых веществ, а при наличии - определение условий их использования для международных перевозок.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Выделение изолированного помещения для размещения транзитных пассажиров.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Гарантия покрытия расходов по содержанию подразделений Пограничных войск, включая проезд до аэропорта и обратно.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указанных требований руководители аэропортов Национальной акционерной авиакомпании "Казакстан ауе жолы" совместно с главами областных администраций подают заявку в Министерство транспорта и коммуникаций Республики Казахстан с предложением направить постоянно действующую рабочую группу, назначенную Кабинетом Министров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группа проверяет готовность служб аэропорта и двух ведомств к выполнению международных перевозок.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