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6da2a" w14:textId="5a6da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Кабинета Министров Республики Казахстан от 23 мая 1995 г. N 732 "О тарифах на услуги связи"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29 августа 1995 года N 1201. Утратило силу - постановлением Правительства РК от 17 марта 2003 г. N 258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Кабинета Министров Республики Казахстан от 23 мая 1995 г. N 732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P950732_ </w:t>
      </w:r>
      <w:r>
        <w:rPr>
          <w:rFonts w:ascii="Times New Roman"/>
          <w:b w:val="false"/>
          <w:i w:val="false"/>
          <w:color w:val="000000"/>
          <w:sz w:val="28"/>
        </w:rPr>
        <w:t>
 "О тарифах на услуги связи" следующее дополнение: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абзацем вторым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"Предоставить право Государственной почте Министерства транспорта и коммуникаций Республики Казахстан по согласованию с Государственным комитетом Республики Казахстан по ценовой и антимонопольной политике устанавливать с 1 сентября 1995 года тарифы на услуги почтовой связи, предоставляемые за пределы Республики Казахстан, исходя из рекомендаций Всемирного почтового Союза и решений Регионального Содружества Связи на основе СПЗ (специальные права заимствования)".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считать абзацем третьим.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