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1eda" w14:textId="b1b1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Кабинета Министров Республики Казахстан от 2 февраля 1995 г.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сентября 1995 г. N 1212. Утратило силу - постановлением Правительства РК от 3 августа 2000 г. N 1176 ~P001176.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Кабинет Министров Республики Казахстан постановляет:
     Внести в постановление Кабинета Министров Республики Казахстан
от 2 февраля 1995 г. N 110 "О мерах по реализации Закона Республики
Казахстан "О государственном контроле за оборотом отдельных видов
оружия" следующие дополнения:
     приложение N 1 "Правила оборота отдельных видов оружия в
Республике Казахстан", утвержденные указанным постановлением,
дополнить приложением N 19-а, изложив его в следующей редакции:
                                             "Приложение N 19-а
                                НОРМЫ
        оружия и боеприпасов, предназначенных для вооружения
           ведомственной военизированной охраны Комитета
            по государственным материальным резервам при
              Кабинете Министров Республики Казахстан
                         I. НОРМЫ ВООРУЖЕНИЯ
     Военизированная охрана - 2 единицы нарезного оружия
                              на один дозор или пост
     Резерв оружия          - 1 единица на каждые 10
                              единиц имеющегося оружия
                        II. НОРМЫ БОЕПРИПАСОВ
---------------------------------------------------------------------
   Наименование охраны    ! Неснижаемый !       Расход в год
      и вид оружия        ! запас на    !----------------------------
                          ! единицу     ! для практики ! для проверки
                          ! времени     ! на 1 человека! боя (на 1
                                                       !  единицу)
---------------------------------------------------------------------
   Военизированная охрана      60              10       8 (две проверки
   на карабин                                           оружия в год)
   на пистолет                 32              12       8 (две проверки
                                                        оружия в год)
   на револьвер                28              12       8 (две проверки
                                                        оружия в год)
     Примечания: 1. Боеприпасы, предусмотренные на проверку боя
оружия, расходовать для других целей запрещается.
     2. Необходимость проведения проверки боя оружия два раза в год
устанавливается начальником команды ВВО.
                            Личный состав
                    ведомственной военизированной
                      охраны может вооружаться:
 --------------------------------------------------------------------
                                        ! Карабин      ! Пистолет
                                        !              ! револьвер
 --------------------------------------------------------------------
      Начальник команды ВВО                                  1
      Начальник оперативной группы                           1
      (караула) ВВО
      Стрелок-пожарный в дозоре, на                          1
      внутреннем посту и КПП
     Примечание. При необходимости работник ВВО, выходящий в дозор,
может вооружаться карабином.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учебных целей и проведения тренировочных стрельб с личным
составом ВВО разрешается приобретать на команду учебный карабин и
малокалиберный пистолет";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N 3 "Перечень должностных лиц, которым предоставлено
право на хранение и ношение служебно-штатного оружия (пистолета)"
после слов "Председатель Совета директоров Казахского
интернационального банка" дополнить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"Начальник Алматинского управления железной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Целинного управления железной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Западно-Казахстанского управления железной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Казахского научно-исследовательского института
клинической и экспериментальной хирургии Министерства
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транснациональной акционерной компании "Казхром".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